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c9e24" w14:textId="c4c9e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Шортандинском районе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Шортандинского района Акмолинской области от 23 февраля 2010 года № А-1/34. Зарегистрировано Управлением юстиции Шортандинского района Акмолинской области 26 марта 2010 года № 1-18-107. Утратило силу - постановлением акимата Шортандинского района Акмолинской области от 22 февраля 2011 года № А-1/34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постановлением акимата Шортандинского района Акмолинской области от 22.02.2011 </w:t>
      </w:r>
      <w:r>
        <w:rPr>
          <w:rFonts w:ascii="Times New Roman"/>
          <w:b w:val="false"/>
          <w:i w:val="false"/>
          <w:color w:val="ff0000"/>
          <w:sz w:val="28"/>
        </w:rPr>
        <w:t>№ А-1/34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</w:t>
      </w:r>
      <w:r>
        <w:rPr>
          <w:rFonts w:ascii="Times New Roman"/>
          <w:b w:val="false"/>
          <w:i w:val="false"/>
          <w:color w:val="000000"/>
          <w:sz w:val="28"/>
        </w:rPr>
        <w:t>пунктами 7,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в целях социальной защиты безработных, испытывающих трудности в поиске работы, для обеспечения их временной занятости, акимат Шортандинского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Шортандинском районе в 2010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 перечень организаций Шортандинского района, виды, объемы, условия общественных работ, размеры оплаты труда участников и источники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(далее – ГУ) «Отдел занятости и социальных программ» Шортандинского района осуществлять направление безработных с их согласия на оплачиваемые общественные работы в порядке очередности согласно дате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ГУ «Отдел финансов» Шортандинского района обеспечить финансирование общественных работ, в пределах средств, предусмотренных в бюджете района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Постановление акимата Шортандинского района от 5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А-1/20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организации общественных работ в Шортандинском районе в 2009 году» (зарегистрированное в Реестре государственной регистрации нормативных правовых актов № 1-18-65, опубликованное в районных газетах «Вести» 21 марта 2009 года № 11, «Өрлеу» 21 марта 2009 года № 11), постановление акимата Шортандинского района от 3 августа 2009 года </w:t>
      </w:r>
      <w:r>
        <w:rPr>
          <w:rFonts w:ascii="Times New Roman"/>
          <w:b w:val="false"/>
          <w:i w:val="false"/>
          <w:color w:val="000000"/>
          <w:sz w:val="28"/>
        </w:rPr>
        <w:t>№ А-4/165а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постановление акимата Шортандинского района от 5 февраля 2009 года № А-1/20 «Об организации общественных работ в Шортандинском районе в 2009 году» (зарегистрированное в Реестре государственной регистрации нормативных правовых актов № 1-18-90, опубликованное в районных газетах «Өрлеу» 19 сентября 2009 года № 37, «Вести» 19 сентября 2009 года № 37) признать утратившими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распространяется на правоотношения, возникшие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данного постановления возложить на заместителя акима Шортандинского района Игнатова В.П.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вступает в силу со дня государственной регистрации в управлении юстиции Шортандинского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Шортандинского района                 С.Камзебаев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Дамсинского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Ж.Абдрахманов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А.Абишев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Раевского сельского округа                 Т.Алгазин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Управляющий Шортандинского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 «Центр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недвижимости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регистрационной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службы и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правовой помощи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Республики Казахстан               Е.Байсеркеев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Е.Байтоканов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Л.Жевлакова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Е.Жусупов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Новоселовского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С.Идрисов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поселка Шортанды                     А.Каиржанов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«Управление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района»                     Т.Кобылянская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аульного округа Бектау                С.Маменов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аульного округа Бозайгыр                   Т.Мукушев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Ж.Мунтаева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поселка Научный                       В.Мут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«Государственный архив»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В.Панасюк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Пригородного сельского округа              Н.Пистрюга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Новокубанского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И.Смаилов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поселка Жолымбет                      Д.Сыздыков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земельных отношений»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Е.Уразов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Андреевского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А.Шевченко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Петровского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В.Шимков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Шортандинского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февраля 2010 года № А-1/34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 Шортандинского района, виды, объемы,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работ, размеры оплаты труда участников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4523"/>
        <w:gridCol w:w="5693"/>
        <w:gridCol w:w="2604"/>
      </w:tblGrid>
      <w:tr>
        <w:trPr>
          <w:trHeight w:val="9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оплачиваемых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</w:tr>
      <w:tr>
        <w:trPr>
          <w:trHeight w:val="6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(далее-кв.м)</w:t>
            </w:r>
          </w:p>
        </w:tc>
      </w:tr>
      <w:tr>
        <w:trPr>
          <w:trHeight w:val="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Шортанды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поселка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 кв.м</w:t>
            </w:r>
          </w:p>
        </w:tc>
      </w:tr>
      <w:tr>
        <w:trPr>
          <w:trHeight w:val="10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благоустройство территории села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 кв.м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дел</w:t>
            </w:r>
          </w:p>
        </w:tc>
      </w:tr>
      <w:tr>
        <w:trPr>
          <w:trHeight w:val="5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благоустройство территории села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дел</w:t>
            </w:r>
          </w:p>
        </w:tc>
      </w:tr>
      <w:tr>
        <w:trPr>
          <w:trHeight w:val="7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Научный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благоустройство территории поселка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кв.м</w:t>
            </w:r>
          </w:p>
        </w:tc>
      </w:tr>
      <w:tr>
        <w:trPr>
          <w:trHeight w:val="5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Бозайгыр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благоустройство территории аула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 кв.м</w:t>
            </w:r>
          </w:p>
        </w:tc>
      </w:tr>
      <w:tr>
        <w:trPr>
          <w:trHeight w:val="1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благоустройство территории села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кв.м</w:t>
            </w:r>
          </w:p>
        </w:tc>
      </w:tr>
      <w:tr>
        <w:trPr>
          <w:trHeight w:val="8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благоустройство территории аула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 кв.м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Жолымбет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благоустройство территории поселка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дел</w:t>
            </w:r>
          </w:p>
        </w:tc>
      </w:tr>
      <w:tr>
        <w:trPr>
          <w:trHeight w:val="9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благоустройство территории села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дел</w:t>
            </w:r>
          </w:p>
        </w:tc>
      </w:tr>
      <w:tr>
        <w:trPr>
          <w:trHeight w:val="9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благоустройство территории села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 кв.м</w:t>
            </w:r>
          </w:p>
        </w:tc>
      </w:tr>
      <w:tr>
        <w:trPr>
          <w:trHeight w:val="10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благоустройство территории села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 кв.м</w:t>
            </w:r>
          </w:p>
        </w:tc>
      </w:tr>
      <w:tr>
        <w:trPr>
          <w:trHeight w:val="7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области»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дел</w:t>
            </w:r>
          </w:p>
        </w:tc>
      </w:tr>
      <w:tr>
        <w:trPr>
          <w:trHeight w:val="5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дел</w:t>
            </w:r>
          </w:p>
        </w:tc>
      </w:tr>
      <w:tr>
        <w:trPr>
          <w:trHeight w:val="26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дел</w:t>
            </w:r>
          </w:p>
        </w:tc>
      </w:tr>
      <w:tr>
        <w:trPr>
          <w:trHeight w:val="7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Шортандинского района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дел</w:t>
            </w:r>
          </w:p>
        </w:tc>
      </w:tr>
      <w:tr>
        <w:trPr>
          <w:trHeight w:val="12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 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области»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дел</w:t>
            </w:r>
          </w:p>
        </w:tc>
      </w:tr>
      <w:tr>
        <w:trPr>
          <w:trHeight w:val="5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 дел</w:t>
            </w:r>
          </w:p>
        </w:tc>
      </w:tr>
      <w:tr>
        <w:trPr>
          <w:trHeight w:val="5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Шортандинского района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дел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9"/>
        <w:gridCol w:w="4355"/>
        <w:gridCol w:w="3026"/>
      </w:tblGrid>
      <w:tr>
        <w:trPr>
          <w:trHeight w:val="900" w:hRule="atLeast"/>
        </w:trPr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(одного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в месяц)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</w:tr>
      <w:tr>
        <w:trPr>
          <w:trHeight w:val="660" w:hRule="atLeast"/>
        </w:trPr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минимального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" w:hRule="atLeast"/>
        </w:trPr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минимального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55" w:hRule="atLeast"/>
        </w:trPr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минимального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40" w:hRule="atLeast"/>
        </w:trPr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минимального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95" w:hRule="atLeast"/>
        </w:trPr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минимального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40" w:hRule="atLeast"/>
        </w:trPr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минимального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минимального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10" w:hRule="atLeast"/>
        </w:trPr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минимального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0" w:hRule="atLeast"/>
        </w:trPr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минимального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45" w:hRule="atLeast"/>
        </w:trPr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минимального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90" w:hRule="atLeast"/>
        </w:trPr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минимального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75" w:hRule="atLeast"/>
        </w:trPr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минимального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05" w:hRule="atLeast"/>
        </w:trPr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минимального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минимального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65" w:hRule="atLeast"/>
        </w:trPr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минимального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05" w:hRule="atLeast"/>
        </w:trPr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минимального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80" w:hRule="atLeast"/>
        </w:trPr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минимального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40" w:hRule="atLeast"/>
        </w:trPr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минимального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минимального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