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6d7a" w14:textId="a666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Бурабайского района от 4 мая 2010 года № А-4/151 "Об организации и обеспечении очередного призыва граждан на срочную воинскую службу в апреле-июне и октябре-декабре 2010 года в Бурабайском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16 сентября 2010 года № А-8/425. Зарегистрировано Управлением юстиции Бурабайского района Акмолинской области 12 октября 2010 года № 1-19-182. Утратило силу - постановлением акимата Бурабайского района Акмолинской области от 13 января 2011 года № а-1/12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Бурабайского района Акмолинской области от 13.01.2011 № а-1/12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«Об организации и обеспечении очередного призыва граждан на срочную воинскую службу в апреле-июне и октябре-декабре 2010 года в Бурабайском районе» от 4 мая 2010 года № А-4/151 (зарегистрированное в Реестре государственной регистрации нормативных правовых актов № 1-19-179, опубликованное 8 июля 2010 года в районных газетах «Луч», «Бурабай»)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районной призывной комиссии, образованной указанным постановлением, Баржаксымова Ерлика Кадырбековича - заместителя начальника государственного учреждения «Отдел внутренних дел Бурабайского района Департамента внутренних дел Акмолинской области Министерства внутренних дел Республики Казахстан», членом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Шалмуканова Куаныша Жумабаевича.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Бурабайского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 Акмолинской области»               Н. Саманов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