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d714" w14:textId="3b5d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области от 12 мая 2008 года № 167 "Об утверждении перечня рыбохозяйственных водоемов местного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25 мая 2010 года № 163. Зарегистрировано Департаментом юстиции Актюбинской области 14 июня 2010 года № 3335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12 мая 2008 года № 167 «Об утверждении перечня рыбохозяйственных водоемов местного значения» (зарегистрированное в реестре государственной регистрации нормативных правовых актов за № 3254, опубликованное в газетах «Ақтөбе», «Актюбинский вестник» 10 июня 2008 года № 69)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таблицу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«Реки:» дополнить пунктами 11, 12, 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473"/>
        <w:gridCol w:w="5653"/>
      </w:tblGrid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 Хобда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Киил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Сазда 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«Озера:» пункты 39, 50, 51, 52, 53, 54, 55, 56, 57, 58, 59, 60, 61, 62, 63, 64, 65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 Е. Сагиндиков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