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894d" w14:textId="d288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июня 2010 года № 178. Зарегистрировано Департаментом юстиции Актюбинской области 24 июня 2010 года № 3336. Утратило силу постановлением акимата Актюбинской области от 11 декабря 2014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Актюбинской области от 11.12.2014 № 443.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подпункта 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июля 2007 года № 319 «Об образовании»,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 целевых трансфертов на развитие областным бюджетам, бюджетам городов Астаны и Алматы и средств, выделяемых республиканским организациям в рамках реализации стратегии региональной занятости и переподготовки кадров,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259,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государственный образовательный заказ на подготовку специалистов в колледжах и профессиональных лицеях за счет средств республиканского и областного бюджета на 2010-2011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ГУ «Управление финансов Актюбинской области» (Енсегенулы С.) обеспечить своевременное финансирование колледжей и профессиональных лицеев.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И.Умурзаков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июня 2010 года № 178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заказа за счет средств областного бюджета в колледжах на 2010-2011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с изменениями, внесенными постановлением акимата Актюбинской области от 14.10.2010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2587"/>
        <w:gridCol w:w="2759"/>
        <w:gridCol w:w="2205"/>
        <w:gridCol w:w="432"/>
        <w:gridCol w:w="1592"/>
        <w:gridCol w:w="1263"/>
      </w:tblGrid>
      <w:tr>
        <w:trPr>
          <w:trHeight w:val="30" w:hRule="atLeast"/>
        </w:trPr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гуманитарный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музыки в организациях дошкольного и основного среднего образования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культурная деятельность и народное художественное творчество (по профилю)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организатор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225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транспорта, коммуникаций и новых технологий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Эксплуатация, ремонт и техническое обслуживание подвижного состава железных дорог (по видам)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железнодорожном транспорте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устройств оперативной технологической связи железнодорожного транспорта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связи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Автоматика, телемеханика и управление движением на железнодорожном транспорте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1409053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– строитель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автомобильных дорог и аэродромов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строитель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0705113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Подземная разработка месторождений полезных ископаемых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технолог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0707193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350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колледж связи и электротехники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радиотехник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Электрическое и электромеханическое оборудование (по видам)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1013073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 измерительные приборы и автоматика в машиностроении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энергетик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медицинский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общей практики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Дантист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лаборант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250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музыкальный колледж им. А.К. Жубанова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академического пения, солист ансамбля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народного пения с домброй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эстрады. Фортепиано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Духовые и ударные инструменты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Струнные инструменты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Казахские народные инструменты.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Инструментальное исполнительство и музыкальное искусство эстрады. Русские народные инструменты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 народных инструментов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дирижирование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Преподаватель, хормейстер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50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сельскохозяйственный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метрология и сертификация (по отраслям)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метролог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технолог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1508053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садово–парковое и ландшафтное строительство (по видам)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475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политехнический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электромеханик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 (всех наименований) 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 технолог (всех наименований)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Уилский аграрный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 и аудит (по отраслям) 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ревизор (аудитор)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Многопрофильный колледж «Рауан»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кооперативный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гуманитарно-технический универсальный мультипрофильный колледж
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1950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Размещение государственного заказа за счет средств областного бюджета в профессиональных лицеях на 2010-2011 учебный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2434"/>
        <w:gridCol w:w="2908"/>
        <w:gridCol w:w="2806"/>
        <w:gridCol w:w="406"/>
        <w:gridCol w:w="1498"/>
        <w:gridCol w:w="1188"/>
      </w:tblGrid>
      <w:tr>
        <w:trPr>
          <w:trHeight w:val="30" w:hRule="atLeast"/>
        </w:trPr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№1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строительный, каменщик, 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строительный, каменщик, 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Электромонтажник по освещению и осветительным сетям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слесарь по ремонту автомобилей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2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Швея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Слесарное дело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Мебельное производство (по видам)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Станочник деревообрабатывающих станков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1401072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механосборочных работ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400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3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калькулятор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Контролер- кассир, продавец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 закройщик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4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Грохотовщик, дробильщик, концентраторщик, машинист мельницы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и ремонт горного электромеханического оборудования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Электрослесарь (слесарь) дежурный по ремонту оборудования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подземных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проходческого комплекса, проходчик, горнорабочий подземный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5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строительный, каменщик, 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автомобиля, слесарь ремонтник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продавец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 № 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экскаватора одноковшового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 крана автомобильного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Водитель, слесарь по ремонту автомобилей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1201011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Водитель, слесарь по ремонту автомобилей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1401202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сухому методу строительства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7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вагонов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 вагонов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1202052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обработке перевозочных документов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1108052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Проводник пассажирского вагона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1108192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 электрик по ремонту электрооборудования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250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№8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столяр строительный, 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Штукатур, маляр, облицовщик- плиточник 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150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9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 и архивоведение (по отраслям и областям применения)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Секретарь– референт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10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слесарь ремонтник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в сельском хозяйстве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мастер по эксплуатации и ремонту машин и механизмов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11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тепловоза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12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водитель автомобиля, слесарь ремонтник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13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 ветеринарной обработке животных, оператор по искусственному осеменению животных и птицы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Штукатур, маляр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Швея, конструктор одежды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 кондитер, официант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135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14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1504082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автомобиля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 –вычислительных машин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100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 № 15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повар, продавец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 сельскохозяйственного производства, наладчик сельскохозяйственных машин и тракторов, водитель автомобиля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2460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Размещение государственного заказа за счет средств республиканского бюджета в колледжах на 2010-2011 учебный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Таблица в редакции постановления акимата Актюбинской области от 14.10.2010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3589"/>
        <w:gridCol w:w="2828"/>
        <w:gridCol w:w="1522"/>
        <w:gridCol w:w="599"/>
        <w:gridCol w:w="1061"/>
        <w:gridCol w:w="1751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технический колледж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механик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1514093 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 (по отраслям)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 и управление движением на транспорте (по отраслям) 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 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125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Актюбинский строительно-монтажный колледж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 электрик 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 75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 200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