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2b6f" w14:textId="e792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1983-1992 годов рождения на воинскую службу весной-осенью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17 мая 2010 года № 1355. Зарегистрировано Управлением юстиции города Актобе Актюбинской области 31 мая 2010 года № 3-1-137.Утратило силу постановлением акимата города Актобе Актюбинской области от 28 марта 2011 года № 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Актобе Актюбинской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«Управление по делам обороны города Актобе» осуществить призыв на срочную воинскую службу в Вооруженные Силы Республики Казахстан в апреле-июне и октябре-декабре 2010 года граждан мужского пола, которым ко дню призыва исполняется 18 лет и не имеющих права на отсрочку от призыва на срочную воинскую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городской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Управлению здравоохранения Актюбинской области (Сабыр К.К. по согласованию) выделить в распоряжение государственного учереждения «Управления по делам обороны города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призывников и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апреля до 1 октября 2010 года предоставлять в государственное учреждение «Управление по делам обороны города Актобе» списки лиц призывного возраста, состоящих на диспансерном учете, а также индивидуальные карты (Ф.25у) на больных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обеспечить проведение дополнительного медицинского обследования призывников по направлению государственного учреждения «Управление по делам обороны города Актобе», для чего выделить необходимое количество коек-мест в закрепленных лечебно-профилактических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 сообщать в государственное учреждение «Управление по делам обороны города Актобе» в трехдневный срок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юстиции города Актобе (В.Мамбетова по согласованию) осуществить прописку и выписку призывников по месту жительства при наличии в их военно-учетных документах отметок о принятии на воинский учет или снятии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внутренних дел города Актобе (Е.Есмаханов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 наряд полиции в количестве двух человек для поддержаниея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в государственное учреждение «Управление по делам обороны города Актобе» в семидневный срок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отзывать призывников из командировок (отпусков), организовывать их оповещение и обеспечивать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округов, по согласованию с государственным учреждением «Управление по делам обороны города Актобе»,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Отделу мониторинга социальной сферы и культурного развития аппарата акима города Актобе (М.Кабыл) совместно с начальником отдела призыва государственного учреждения «Управление по делам обороны города Актобе» (Б.Бахаев) провести мероприятия по воспитательной работе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направляемыми для работы на призывной участок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«Актюбинский городской отдел финансов» (Р.Айдашева) выделить средства на финансирование расходов в связи с выполнением мероприятий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«Управление по делам обороны города Актобе» (Т.Бултеев) представить информацию о результатах призыва акиму города к 5 июля 2010 года и 5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постановления возложить на заместителя акима города С.Калдыгулову и начальника государственного учреждения «Управление по делам обороны города Актобе» Т.Бултеева.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 А.Мухамбетов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мая 2010 года № 1355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постановлениями акимата города Актобе Актюбинской области от 06.09.2010 </w:t>
      </w:r>
      <w:r>
        <w:rPr>
          <w:rFonts w:ascii="Times New Roman"/>
          <w:b w:val="false"/>
          <w:i w:val="false"/>
          <w:color w:val="ff0000"/>
          <w:sz w:val="28"/>
        </w:rPr>
        <w:t>№ 2617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календарных дней после опубликования); от 18.10.2010 </w:t>
      </w:r>
      <w:r>
        <w:rPr>
          <w:rFonts w:ascii="Times New Roman"/>
          <w:b w:val="false"/>
          <w:i w:val="false"/>
          <w:color w:val="ff0000"/>
          <w:sz w:val="28"/>
        </w:rPr>
        <w:t>№ 2906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календарных дней после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Бултеев     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Темиржан Куптлеуович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делам обороны города Актобе",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Мунлыкова               - главный специалист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Асель Талгатовна          мониторинга социальной сферы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культурного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аппарата акима г.Актобе,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Алдамжаров              - И.о. заместителя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Наби Жанабаевич     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г.Актобе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Нургазиева              - врач терапевт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Гульжиян Рахимгалиевна    поликлиники №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Сухобрус                -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Наталья Михайловна        консультативно-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диагностической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№ 3, секретарь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Абдыкалыков             - начальник отдела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Жасулан Кереевич          военнослужащих по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призыва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Актобе",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резервной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Кабыл                   - начальник отдела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Мадьяр Ракымжанович       социальной сферы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культурного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аппарата акима города,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резервной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Алиев                   - начальник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Канат Собетович           общественной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УВД г.Актобе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Иманбердиева            - врач-терапевт консультативно-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 Арстанбековна        диагностической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№ 1,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Байтерекова             - медицинская сестра 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Жагипаровна         покоя БСМП,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