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21bd" w14:textId="cbc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от 17 мая 2010 года № 1355 "Об очередном призыве граждан 1983-1992 годов рождения на воинскую службу весной-осенью 2010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6 сентября 2010 года № 2617. Зарегистрировано Управлением юстиции города Актобе Актюбинской области 14 сентября 2010 года № 3-1-142. Утратило силу в связи с истечением срока действия - письмом руководителя аппарата акима города Актобе Актюбинской области от 22 июля 2011 года № 05-9/1697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- письмом руководителя аппарата акима города Актобе Актюбинской области от 22.07.2011 № 05-9/1697.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в связи с кадровыми изменениями,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17 мая 2010 года № 1355 «Об очередном призыве граждан 1983-1992 годов рождения на воинскую службу весной-осенью 2010 года» (зарегистрированое в реестре государственной регистрации нормативных прововых актов за № 3-1-137 от 31 мая 2010 года, опубликованное в газетах «Актобе» и «Актюбинский вестник» № 70 от 8 июня 2010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вывести из 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призывной комиссии Оразаева Жолдаса Жарасовича, Нургазиеву Гульжиян Рахимгалиевну, Бахаева Бекжана Утесиновича;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городской призывной комисии: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Мунлыкову Асель Талгатовну главного специалиста отдела мониторинга социальной сферы и культурного развития аппарата акима г.Актобе - заместителем председателя; Абдыкалыкова Жасулана Кереевича начальника отдела набора военнослужащих по контракту и призыва государственного учереждения «Управление по делам обороны города Актобе» - председателем резервной комиссии; Козыбаеву Каламкас Абдрахмановну председателя контрольно-медицинской комиссии городской поликлиники № 4 - председателем медицинской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города С.Калдыгулову и начальника государственного учереждения «Управление по делам обороны города Актобе» Т.Бултеева.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А.Мухамбетов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