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b9d76" w14:textId="3db9d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18 мая 2009 года № 112 "О дополнительных мерах по содействию занятости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5 февраля 2010 года № 36. Зарегистрировано Управлением юстиции Каргалинского района Актюбинской области 15 марта 2010 года № 3-6-99. Утратило силу постановлением акимата Каргалинского района Актюбинской области от 21 апреля 2017 года № 120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21.04.2017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Исключить из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18 мая 2009 года № 112 "О дополнительных мерах по содействию занятости населения" ссылку на постановление Правительства Республики Казахстан от 6 марта 2009 года № 264 "О мерах по реализации Послания Главы Государства народу Казахстана от 6 марта 2009 года "Через кризис к обновлению и развитию".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18 мая 2009 года № 112 "О дополнительных мерах по содействию занятости населения" (зарегистрированное в государственном реестре нормативных правовых актов за № 3-6-83, опубликованное от 11 июня 2009 года в районной газете "Каргалы" за № 29 (4471))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втором пункте цифру "15000" заменить на цифру "20000".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Тынымгереева И.Д.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по истечении десяти календарных дней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М.Джумагазиев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