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8c6f" w14:textId="4a28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24 декабря 2009 года № 175 "О бюджете Каргалинского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22 октября 2010 года № 230. Зарегистрировано Управлением юстиции Каргалинского района Актюбинской области 28 октября 2010 года № 3-6-108. Утратило силу - решением маслихата Каргалинского района Актюбинской области от 28 марта 2011 года № 284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Утратило силу - решением маслихата Каргалинского района Актюбинской области от 28.03.2011 № 284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подпункта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14 октября 2010 года № 326 «О внесении изменений и дополнений в решение областного маслихата от 21 декабря 2009 года № 232 «Об областном бюджете на 2010-2012 годы»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24 декабря 2009 года № 175 «О бюджете Каргалинского района на 2010-2012 годы», (зарегистрированное в Реестре государственной регистрации нормативных правовых актов № 3-6-95, опубликованное 28 января, 4 февраля, 11 февраля, 18 февраля 2010 года в газетах «Қарғалы»)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«2 581 306» заменить цифрами «2 579 906»;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«2 259 656» заменить цифрами «2 254 256»;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«2 622 313,4» заменить цифрами «2 620 913,4».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«693» заменить цифрами «93».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«74 323» заменить цифрами «74 980».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«1 848» заменить цифрами «3 087».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«13 735» заменить цифрами «13 729»;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«8 194» заменить цифрами «8 190»;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«5 541» заменить цифрами «5 539».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«685 195» заменить цифрами «675 289».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«6 092» заменить цифрами «6 083».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«18 528» заменить цифрами «21 753».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«1 500» заменить цифрами «0».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Председатель        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С.Алмагамбетов                             Ж.Кульманов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2010 г. № 230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642"/>
        <w:gridCol w:w="579"/>
        <w:gridCol w:w="8626"/>
        <w:gridCol w:w="2578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тыс.тенге
</w:t>
            </w:r>
          </w:p>
        </w:tc>
      </w:tr>
      <w:tr>
        <w:trPr>
          <w:trHeight w:val="390" w:hRule="atLeast"/>
        </w:trPr>
        <w:tc>
          <w:tcPr>
            <w:tcW w:w="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2579906,0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295449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132737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132737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98805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98805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55824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7561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14514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5223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96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26103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12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12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4230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13773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2254256</w:t>
            </w:r>
          </w:p>
        </w:tc>
      </w:tr>
      <w:tr>
        <w:trPr>
          <w:trHeight w:val="48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2254256</w:t>
            </w:r>
          </w:p>
        </w:tc>
      </w:tr>
      <w:tr>
        <w:trPr>
          <w:trHeight w:val="24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2254256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882"/>
        <w:gridCol w:w="965"/>
        <w:gridCol w:w="796"/>
        <w:gridCol w:w="777"/>
        <w:gridCol w:w="6300"/>
        <w:gridCol w:w="2573"/>
      </w:tblGrid>
      <w:tr>
        <w:trPr>
          <w:trHeight w:val="36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тыс.тенге</w:t>
            </w:r>
          </w:p>
        </w:tc>
      </w:tr>
      <w:tr>
        <w:trPr>
          <w:trHeight w:val="42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2620913,4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127940,9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104669,5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10813,6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10513,6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32206,8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32206,8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61649,1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57022,2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3267,1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1359,8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16333,1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16333,1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2899,2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1132,9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6938,3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6938,3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6743,3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9987,1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8015,1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8015,1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6245,7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1769,4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1106574,8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145247,6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145247,6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145247,6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889540,2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1471,2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1471,2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888069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852951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35118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71787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22821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16037,7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1590,3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48966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149,8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149,8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149,8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149,8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151208,7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135424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7537,3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7537,3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7537,3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127886,7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36800,6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11925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863,6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6372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17640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1030,1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17988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50027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5325</w:t>
            </w:r>
          </w:p>
        </w:tc>
      </w:tr>
      <w:tr>
        <w:trPr>
          <w:trHeight w:val="10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3734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15784,7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15784,7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14441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69,7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391683,3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40826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38126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24781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19781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328158,5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8954,4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8954,4</w:t>
            </w:r>
          </w:p>
        </w:tc>
      </w:tr>
      <w:tr>
        <w:trPr>
          <w:trHeight w:val="7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148785,6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17929,6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11996</w:t>
            </w:r>
          </w:p>
        </w:tc>
      </w:tr>
      <w:tr>
        <w:trPr>
          <w:trHeight w:val="70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трансфертов из республиканского бюджета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74980</w:t>
            </w:r>
          </w:p>
        </w:tc>
      </w:tr>
      <w:tr>
        <w:trPr>
          <w:trHeight w:val="2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21753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18527</w:t>
            </w:r>
          </w:p>
        </w:tc>
      </w:tr>
      <w:tr>
        <w:trPr>
          <w:trHeight w:val="6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170418,5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170418,5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170418,5</w:t>
            </w:r>
          </w:p>
        </w:tc>
      </w:tr>
      <w:tr>
        <w:trPr>
          <w:trHeight w:val="3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22698,8</w:t>
            </w:r>
          </w:p>
        </w:tc>
      </w:tr>
      <w:tr>
        <w:trPr>
          <w:trHeight w:val="8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18951,2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7888,5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8196,7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3747,6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83665,3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35322</w:t>
            </w:r>
          </w:p>
        </w:tc>
      </w:tr>
      <w:tr>
        <w:trPr>
          <w:trHeight w:val="5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35322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1059,9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1059,9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679,9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34523,8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24045,9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23708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337,9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10477,9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9977,9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12759,6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4380,9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4380,9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4841,3</w:t>
            </w:r>
          </w:p>
        </w:tc>
      </w:tr>
      <w:tr>
        <w:trPr>
          <w:trHeight w:val="9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4581,3</w:t>
            </w:r>
          </w:p>
        </w:tc>
      </w:tr>
      <w:tr>
        <w:trPr>
          <w:trHeight w:val="4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3537,4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3537,4</w:t>
            </w:r>
          </w:p>
        </w:tc>
      </w:tr>
      <w:tr>
        <w:trPr>
          <w:trHeight w:val="9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722205,9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15974,7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8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7817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574,4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574,4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4496,3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3900,3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Водное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689472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64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681372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681372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675289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6083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4670,2</w:t>
            </w:r>
          </w:p>
        </w:tc>
      </w:tr>
      <w:tr>
        <w:trPr>
          <w:trHeight w:val="5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4670,2</w:t>
            </w:r>
          </w:p>
        </w:tc>
      </w:tr>
      <w:tr>
        <w:trPr>
          <w:trHeight w:val="7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4670,2</w:t>
            </w:r>
          </w:p>
        </w:tc>
      </w:tr>
      <w:tr>
        <w:trPr>
          <w:trHeight w:val="7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5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31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6557,6</w:t>
            </w:r>
          </w:p>
        </w:tc>
      </w:tr>
      <w:tr>
        <w:trPr>
          <w:trHeight w:val="55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6557,6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6557,6</w:t>
            </w:r>
          </w:p>
        </w:tc>
      </w:tr>
      <w:tr>
        <w:trPr>
          <w:trHeight w:val="138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6557,6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10776,8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10776,8</w:t>
            </w:r>
          </w:p>
        </w:tc>
      </w:tr>
      <w:tr>
        <w:trPr>
          <w:trHeight w:val="67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7277,8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7277,8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7277,8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9658,6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5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4626</w:t>
            </w:r>
          </w:p>
        </w:tc>
      </w:tr>
      <w:tr>
        <w:trPr>
          <w:trHeight w:val="6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5032,6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5032,6</w:t>
            </w:r>
          </w:p>
        </w:tc>
      </w:tr>
      <w:tr>
        <w:trPr>
          <w:trHeight w:val="8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4812,6</w:t>
            </w:r>
          </w:p>
        </w:tc>
      </w:tr>
      <w:tr>
        <w:trPr>
          <w:trHeight w:val="4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21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43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13238</w:t>
            </w:r>
          </w:p>
        </w:tc>
      </w:tr>
      <w:tr>
        <w:trPr>
          <w:trHeight w:val="27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90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76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-54245,4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дефицита( использование профицита)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54245,4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25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45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41007,4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41007,4</w:t>
            </w:r>
          </w:p>
        </w:tc>
      </w:tr>
      <w:tr>
        <w:trPr>
          <w:trHeight w:val="225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41007,4</w:t>
            </w:r>
          </w:p>
        </w:tc>
      </w:tr>
      <w:tr>
        <w:trPr>
          <w:trHeight w:val="24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41007,4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 бюджетного планирования           Н.Унербаев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октября 2010 года № 230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бюджетных программ аульных 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4"/>
        <w:gridCol w:w="1553"/>
        <w:gridCol w:w="1656"/>
        <w:gridCol w:w="1451"/>
        <w:gridCol w:w="1834"/>
        <w:gridCol w:w="1469"/>
        <w:gridCol w:w="1843"/>
      </w:tblGrid>
      <w:tr>
        <w:trPr>
          <w:trHeight w:val="34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001.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022.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002.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003.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005.</w:t>
            </w:r>
          </w:p>
        </w:tc>
      </w:tr>
      <w:tr>
        <w:trPr>
          <w:trHeight w:val="355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Капитальн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сооружени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Материал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ьно-техн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оснащени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тяжелоболь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ближайшей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оказывающе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врачебную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нуждающи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дому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школы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обратно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местности</w:t>
            </w:r>
          </w:p>
        </w:tc>
      </w:tr>
      <w:tr>
        <w:trPr>
          <w:trHeight w:val="51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6952,1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55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7154,8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247,9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1422,8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6380,5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173,9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сельских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6778,2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2850,1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1658,3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с/округ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6437,2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240,4</w:t>
            </w:r>
          </w:p>
        </w:tc>
      </w:tr>
      <w:tr>
        <w:trPr>
          <w:trHeight w:val="27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10392,5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3137,4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573,3</w:t>
            </w:r>
          </w:p>
        </w:tc>
      </w:tr>
      <w:tr>
        <w:trPr>
          <w:trHeight w:val="55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7238,8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352,5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127,5</w:t>
            </w:r>
          </w:p>
        </w:tc>
      </w:tr>
      <w:tr>
        <w:trPr>
          <w:trHeight w:val="270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5688,1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405" w:hRule="atLeast"/>
        </w:trPr>
        <w:tc>
          <w:tcPr>
            <w:tcW w:w="3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57022,2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3267,1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1359,8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149,8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7537,3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1471,2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78"/>
        <w:gridCol w:w="1545"/>
        <w:gridCol w:w="1644"/>
        <w:gridCol w:w="1451"/>
        <w:gridCol w:w="1831"/>
        <w:gridCol w:w="1470"/>
        <w:gridCol w:w="1861"/>
      </w:tblGrid>
      <w:tr>
        <w:trPr>
          <w:trHeight w:val="34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008.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009.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011.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013.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014.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55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Освещени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 улиц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санитарии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 пунктов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озеленен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водоснаб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населенн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751,6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9798,7</w:t>
            </w:r>
          </w:p>
        </w:tc>
      </w:tr>
      <w:tr>
        <w:trPr>
          <w:trHeight w:val="55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12879,5</w:t>
            </w:r>
          </w:p>
        </w:tc>
      </w:tr>
      <w:tr>
        <w:trPr>
          <w:trHeight w:val="55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9147,3</w:t>
            </w:r>
          </w:p>
        </w:tc>
      </w:tr>
      <w:tr>
        <w:trPr>
          <w:trHeight w:val="55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сельских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468,7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14427,0</w:t>
            </w:r>
          </w:p>
        </w:tc>
      </w:tr>
      <w:tr>
        <w:trPr>
          <w:trHeight w:val="27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Кемпирсайский с/округ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11209,9</w:t>
            </w:r>
          </w:p>
        </w:tc>
      </w:tr>
      <w:tr>
        <w:trPr>
          <w:trHeight w:val="27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Бадамша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1933,9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4851,2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25096,3</w:t>
            </w:r>
          </w:p>
        </w:tc>
      </w:tr>
      <w:tr>
        <w:trPr>
          <w:trHeight w:val="55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365,7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11257,7</w:t>
            </w:r>
          </w:p>
        </w:tc>
      </w:tr>
      <w:tr>
        <w:trPr>
          <w:trHeight w:val="270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1268,1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8395,6</w:t>
            </w:r>
          </w:p>
        </w:tc>
      </w:tr>
      <w:tr>
        <w:trPr>
          <w:trHeight w:val="405" w:hRule="atLeast"/>
        </w:trPr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7888,5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2866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8196,7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3499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8954,4</w:t>
            </w:r>
          </w:p>
        </w:tc>
        <w:tc>
          <w:tcPr>
            <w:tcW w:w="1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102212,0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 бюджетного планирования           Н.Унербаев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