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111c" w14:textId="4a71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24 декабря 2010 года № 166. Зарегистрировано Управлением юстиции Кобдинского района Актюбинской области 17 января 2011 года № 3-7-98. Утратило силу решением маслихата Кобдинского района Актюбинской области от 20 декабря 2011 года №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Кобдинского района Актюбинской области от 20.12.2011 № 250.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«Об областном бюджете на 2011-2013 годы»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    3 472 884,2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    235 128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     10 477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доходам от операций с капиталом      3 410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   3 223 869,2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   3 486 071,8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    21 550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   22 797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  1 247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                  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              - 34 737,6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       34 737,6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Кобдинского района Актюбинской области от 27.01.2011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25.03.2011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28.04.2011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29.07.2011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26.10.2011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11.11.2011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физических лиц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юридических лиц и индивидуальных предпринимателей, частных нотариусов и адвокатов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промышленности, транспорта, связи, обороны и иного несельскохозяйственного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юридических лиц,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бензин, реализуемый юридическими и физическими лицами в розницу, а также используемое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дизельное топливо, реализуемое юридическими и физическими лицами в розницу, а также используемое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регистрацию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выдачу удостоверения охотника и его ежегодную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2011-2013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2011 -2013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- 15 999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1 512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15 999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Учесть в районном бюджете на 2011 год объемы субвенций, передаваемых из областного бюджета в районные бюджеты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областного маслихата № 333 от 13 декабря 2009 года в сумме 1 939 510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Учесть в районном бюджете на 2011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- 25 104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биологии в государственных учреждениях основного среднего и общего среднего образования - 8 192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образования- 5 541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2005 - 2010 годы в сумме 24 396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 инвалидов, обучающихся на дому- 2 750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8 022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- 2020» - 5 772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учреждений – 12 340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- 2020 в общей сумме 9 276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2020 - 4 500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Кобдинского района Актюбинской области от 25.03.2011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28.04.2011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29.07.2011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11.11.2011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Учесть в районном бюджете на 2011 год предусмотрено поступление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на реализацию мер социальной поддержки специалистов социальной сферы сельских населенных пунктов в сумме 7 221,1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социальной сферы сельских населенных пунктов в сумме 22 255 тысяч тенге в соответствии с условиями, определяемыми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маслихата Кобдинского района Актюбинской области от 11.11.2011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Учесть в районном бюджете на 2011 год предусмотрено поступление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- 31 769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95 000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водного хозяйства – 121 618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337 033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Кобдинского района Актюбинской области от 27.01.2011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25.03.2011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Учесть в районном бюджете на 2010 год предусмотрено поступление целевых текущих трансфертов и целевых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областного марафона «Расцвет села – расцвет Казахстана» - 15 311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149 699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водного хозяйства – 57 916,4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- 27 530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8 109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177 220,7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капитального и текущего ремонта школ - 54 493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работы по выдаче разовых талонов –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парка отдыха в селе Егиндыбулак 22 214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сел района 12 354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автомобильных дорог 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единовременную денежную помощь участникам и инвалидам Великой Отечественной войны 105,0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коммунального хозяйства 37 153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и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Кобдинского района Актюбинской области от 27.01.2011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25.03.2011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28.04.2011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29.07.2011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26.10.2011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Утвердить резерв местного исполнительного органа района на 2011 год в сумме 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Утвердить перечень районных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Утвердить перечень бюджетных программ аульных округов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13. Настоящее решение вводится в действие с 1 января 2011 года. Вступает в силу со дня регистрации в Кобдинском районном управлении юстиции.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Т.ИБРАГИМОВ                         И.КУБЛАНОВ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166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Кобдинского района Актюбинской области от 11.11.2011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833"/>
        <w:gridCol w:w="7693"/>
        <w:gridCol w:w="247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2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3472884,2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235128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103317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94220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31865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4541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10477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
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7977
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3223869,2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3223869,2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3223869,2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853"/>
        <w:gridCol w:w="733"/>
        <w:gridCol w:w="6913"/>
        <w:gridCol w:w="247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адм.б.прог.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3 486 071,8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209 747,8
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189 093,8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12 394,0
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12 244,0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51 689,6
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47 157,5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4 532,1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125 010,2
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120 891,3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4 118,9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12 095,0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12 095,0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10 849,6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обеспечения полноты сбора сумм от реализации разовых талонов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8 559,0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8 559,0
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12 699,8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1 560,6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1 560,6
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11 139,2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11 139,2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863,8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10 275,4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1 891 393,0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131 210,0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131 210,0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118 870,0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1 587 473,0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1 587 473,0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1 548 072,0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39 401,0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172 710,0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149 699,0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23 011,0
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108 705,8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97 607,8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5 465,6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5 465,6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92 142,2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33 198,9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608,8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36 418,0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7 352,0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11 098,0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11 098,0
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252 365,9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176 232,6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2 986,2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2 986,2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173 246,4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103 926,4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38 492,4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1 339,4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37 153,0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37 640,9
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10 646,9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8 838,9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26 994,0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26 994,0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185 612,5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133 328,5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111 005,0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22 323,5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22 323,5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1 279,0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1 279,0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37 677,0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32 603,0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32 216,0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5 074,0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13 328,0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7 605,0
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5 723,0
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743 496,2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17 800,1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10 562,8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10 347,8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7 237,3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7 237,3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693 788,1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434 253,7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434 253,7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259 534,4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259 534,4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6 804,0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6 804,0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6 252,2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25 104,0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25 104,0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25 104,0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7 208,2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7 208,2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7 208,2
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7 208,2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40 000,0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40 000,0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40 000,0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32 589,0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130,0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130,0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32 459,0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5 772,0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5 385,0
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21 302,0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20 632,0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73"/>
        <w:gridCol w:w="733"/>
        <w:gridCol w:w="7013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21 550,0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22 797,0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22 797,0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22 797,0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3"/>
        <w:gridCol w:w="753"/>
        <w:gridCol w:w="693"/>
        <w:gridCol w:w="6853"/>
        <w:gridCol w:w="25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693"/>
        <w:gridCol w:w="6833"/>
        <w:gridCol w:w="25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Отделов финансов района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-34 737,6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34 737,6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773"/>
        <w:gridCol w:w="6753"/>
        <w:gridCol w:w="25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793"/>
        <w:gridCol w:w="6693"/>
        <w:gridCol w:w="25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793"/>
        <w:gridCol w:w="6653"/>
        <w:gridCol w:w="26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22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13 729,6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166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793"/>
        <w:gridCol w:w="7513"/>
        <w:gridCol w:w="265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48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2757281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266940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113040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114220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34375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2476486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2476486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2476486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793"/>
        <w:gridCol w:w="793"/>
        <w:gridCol w:w="6753"/>
        <w:gridCol w:w="27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7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2 757 281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214 683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194 203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13 427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13 427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51 234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129 542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129 542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11 471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11 471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9 009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9 009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6 021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1 851 321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144 271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144 271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144 271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1 682 674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1 682 674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1 641 415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24 376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24 376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101 135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91 032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6 872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6 872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84 160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</w:t>
            </w:r>
          </w:p>
        </w:tc>
      </w:tr>
      <w:tr>
        <w:trPr>
          <w:trHeight w:val="15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12 081</w:t>
            </w:r>
          </w:p>
        </w:tc>
      </w:tr>
      <w:tr>
        <w:trPr>
          <w:trHeight w:val="17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10 103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10 103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90 812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46 769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46 769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10 043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10 043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7 043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165 963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104 406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104 406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104 406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46 105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41 125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40 388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13 538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7 903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5 635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276 622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22 685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10 954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7 731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221 575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221 575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221 575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8 493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8 493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23 869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23 869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23 869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7 267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7 267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7 267</w:t>
            </w:r>
          </w:p>
        </w:tc>
      </w:tr>
      <w:tr>
        <w:trPr>
          <w:trHeight w:val="18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28 457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5 409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5 409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21 208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73"/>
        <w:gridCol w:w="813"/>
        <w:gridCol w:w="6733"/>
        <w:gridCol w:w="27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13"/>
        <w:gridCol w:w="833"/>
        <w:gridCol w:w="6773"/>
        <w:gridCol w:w="27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1246,3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1246,3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693"/>
        <w:gridCol w:w="833"/>
        <w:gridCol w:w="6793"/>
        <w:gridCol w:w="27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Отделов финансов района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-21 008,7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693"/>
        <w:gridCol w:w="773"/>
        <w:gridCol w:w="6833"/>
        <w:gridCol w:w="27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713"/>
        <w:gridCol w:w="773"/>
        <w:gridCol w:w="6813"/>
        <w:gridCol w:w="28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1246,3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1246,3</w:t>
            </w:r>
          </w:p>
        </w:tc>
      </w:tr>
    </w:tbl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166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693"/>
        <w:gridCol w:w="7533"/>
        <w:gridCol w:w="283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8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2592522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283370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118040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125650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34375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2295297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2295297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713"/>
        <w:gridCol w:w="833"/>
        <w:gridCol w:w="6733"/>
        <w:gridCol w:w="28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2 592 522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218 192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197 311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13 624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53 254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130 433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130 433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11 543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11 543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9 338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9 338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6 311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1 912 531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147 895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147 895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147 895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1 698 349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1 698 349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1 656 789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66 287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66 287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 доступа к сети Интернет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4 921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105 804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95 585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88 716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15 765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12 261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10 219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10 219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9 817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62 515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51 769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51 769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31 769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10 746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10 746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167 685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105 035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105 035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105 035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2 047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2 047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47 495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41 809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13 108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7 403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5 705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58 904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24 336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11 029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9 307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9 028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9 028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25 540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25 540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17 388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17 388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17 388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28 192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27 074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5 532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20 742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33"/>
        <w:gridCol w:w="793"/>
        <w:gridCol w:w="6753"/>
        <w:gridCol w:w="27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33"/>
        <w:gridCol w:w="813"/>
        <w:gridCol w:w="6693"/>
        <w:gridCol w:w="28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1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1246,3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1246,3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1246,3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753"/>
        <w:gridCol w:w="813"/>
        <w:gridCol w:w="6673"/>
        <w:gridCol w:w="285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1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Отделов финансов района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-21 008,7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733"/>
        <w:gridCol w:w="793"/>
        <w:gridCol w:w="6653"/>
        <w:gridCol w:w="28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1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53"/>
        <w:gridCol w:w="773"/>
        <w:gridCol w:w="833"/>
        <w:gridCol w:w="6653"/>
        <w:gridCol w:w="28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1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1246,3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1246,3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1246,3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166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773"/>
        <w:gridCol w:w="99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</w:tr>
      <w:tr>
        <w:trPr>
          <w:trHeight w:val="30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АБПі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</w:tbl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166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3293"/>
        <w:gridCol w:w="2493"/>
        <w:gridCol w:w="2373"/>
      </w:tblGrid>
      <w:tr>
        <w:trPr>
          <w:trHeight w:val="240" w:hRule="atLeast"/>
        </w:trPr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округтердін атауы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Акрабский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Бегалинский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им.Билтабанова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Жарыкский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Жиренкопинский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Курсайский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им.Курманова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Қобдинский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Сарбулакский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Сугалинский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Терсаканский а/о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124284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7686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3953"/>
        <w:gridCol w:w="4193"/>
      </w:tblGrid>
      <w:tr>
        <w:trPr>
          <w:trHeight w:val="240" w:hRule="atLeast"/>
        </w:trPr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округтердін атауы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Акрабский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Бегалинский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им.Билтабанова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Жарыкский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Жиренкопинский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Курсайский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им.Курманова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Қобдинский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Сарбулакский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Сугалинский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Терсаканский а/о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