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7d6f" w14:textId="8c07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159 от 24 декабря 2009 года "О районном бюджете на 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16 февраля 2010 года № 174. Зарегистрировано Управлением юстиции Мугалжарского района Актюбинской области 16 марта 2010 года № 3-9-116. Утратило силу решением маслихата Мугалжарского района Актюбинской области от 31 марта 2011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31.03.2011 № 245.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от 11 февраля 2010 года «Об областном бюджете на 2010-2012 годы» № 279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2009 года № 159 «О районном бюджете на 2010-2012 годы» (зарегистрированное в Реестре государственной регистрации нормативных правовых актов за № 3-9-113, опубликованное в газете «Мугалжар» от 27, 30 января, 10 февраля 2010 года за № 4, 5, 7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«6 794 425» заменить цифрами «6 903 037»,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«690 425» заменить цифрами «799 037»;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«6 794 425» заменить цифрами «7 226 966»;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«-23 739» заменить цифрами «-347 663»;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«23 739» заменить цифрами «347 663»;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5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коммунального хозяйства – 100 000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6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участникам и инвалидам Великой Отечественной войны, лицам приравненных к участникам и инвалидам Великой Отечественной войны и труженикам тыла в годы Великой отечественной войны к 65-летию Победы в Великой Отечественной войне – 6 117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7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водообеспечения питьевой водой в населенных пунктах – 2 495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Мугалжарском районном управлении юстиции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двадцать третьей сессии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Н.Н. Иманов                 С.С. Салыкбаев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174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933"/>
        <w:gridCol w:w="19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6903037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6046250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266494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259065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259065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5257166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5185576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253710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37750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13050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799037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799037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799037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491445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973"/>
        <w:gridCol w:w="20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 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 под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рато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 бюдж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 прог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рамм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(тыс) тенге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7226966,0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213943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136258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134458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15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2143165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1916069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71489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633284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388812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288812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13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58885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соревнаваний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1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3422129,0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3422129,0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3357586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-347663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347663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2010 года № 174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областного значения, городая районного значения, поселка, аула 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13"/>
        <w:gridCol w:w="3053"/>
        <w:gridCol w:w="2973"/>
        <w:gridCol w:w="2553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25 904,0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11 879,0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15 773,0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6 262,0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5 897,0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3 200,0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7 807,0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5 904,0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7 138,0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7 211,0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5 775,0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7 584,0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7 508,0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7 242,0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134 458,0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2 123,0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26 414,0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13"/>
        <w:gridCol w:w="2633"/>
        <w:gridCol w:w="2553"/>
        <w:gridCol w:w="3373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13"/>
        <w:gridCol w:w="3313"/>
        <w:gridCol w:w="2453"/>
        <w:gridCol w:w="2793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паселках, аулах (селах), аульных (сельских) округах"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"Материально-техническое оснащение государственных органов"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62 128,0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16 202,0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16 493,0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6 507,0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9 547,0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6 225,0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7 954,0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7 861,0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6 775,0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8 416,0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8 678,0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7 362,0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6 200,0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6 834,0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1 800,0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186 833,0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