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33493" w14:textId="7c334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за 2010 год для принятия на работу инвалидов в организациях, предприятиях и учреждениях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Хромтауского районного акимата Актюбинской области от 10 февраля 2010 года N 25. Зарегистрировано Управлением юстиции Хромтауского района Актюбинской области 15 марта 2010 года за N 3-12-114. Утратило силу в связи с истечением срока действия постановлениями акимата Хромтауского района Актюбинской области от 31 декабря 2010 года № 329; от 8 февраля 2012 года № 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постановлениями акимата Хромтауского района Актюбинской области от 31.12.2010 № 329; от 08.02.2012 № 29.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подпунктов 5-2, 5-3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№ 39 "О социальной защите инвалидов в Республике Казахстан"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№ 148 "О местном государственном управлении и самоуправлении в Республики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Руководителям организации, предприятии и учреждении установить квоты рабочих мест для инвалидов в размере трех процентов об общей численности рабочих мест.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"Хромтауский районный отдел занятости и социальных программ" организовать работу по выполнению данного постановления.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"Хромтауский районный отдел предпринимательства" организовать создания дополнительных рабочих мест для инвалидов через развитие индивидуального предпринимательства, малого и среднего бизнеса.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Хромтауского района "Об установлении квоты рабочих мест за 2009 год для принятие на работу инвалидов в организациях, предприятиях и учреждениях" от 10 февраля 2009 года № 49 (Зарегистрирован в Реестре государственной регистрации нормативных правовых актов за № 3-12-88, официально опубликованное 26 марта 2009 года в газет "Хромтау" за № 15-16).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Ельдесова С.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их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А.Усмангалиев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