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e89a" w14:textId="505e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160 районного маслихата от 28 декабря 2009 года "О бюджете Хромтауского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21 апреля 2010 года № 184. Зарегистрировано Управлением юстиции Хромтауского района Актюбинской области 6 мая 2010 года № 3-12-118. Утратило силу решением маслихата Хромтауского района Актюбинской области от 28 марта 2011 года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28.03.2011 № 231.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160 районного маслихата от 28 декабря 2009 года «О бюджете Хромтауского района на 2010-2012 годы», зарегистрированное в Реестре государственной регистрации нормативных правовых актов за № 3-12-109, опубликованное 18 февраля 2010 года в районной газете «Хромтау» за № 9-10 (с учетом изменений и дополнений, внесенных решением № 176 районного маслихата от 23 февраля 2010 года «О внесений изменений и дополнений в решение № 160 районного маслихата от 28 декабря 2010 года «О бюджете Хромтауского района на 2010-2012 годы, зарегистрированное в Реестре государственной регистраций нормативных правовых актов за 3-12-115, опубликованное 26 марта 2010 года в районной газете «Хромтау» за № 14-15)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«3109332» заменить цифрами «3317086»;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«1371263» заменить цифрами «1576017»;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«3107674,1» заменить цифрами «3315428,1»;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«Учесть в районном бюджете на 2010 год поступление целевых трансфертов из республиканского бюджета на вновь вводимые объекты по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 - 74438,0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 вновь вводимые объекты по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 на укрепление материальной технической базы и на капитальный ремонт - 112000,0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программу «Расцвет села - Расцвет Казахстана» - 17792,0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техническое обслуживание пункта общественного доступа - 324,0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Г.Нурьянова                   Д.Мулдашев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184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51"/>
        <w:gridCol w:w="709"/>
        <w:gridCol w:w="8022"/>
        <w:gridCol w:w="2227"/>
      </w:tblGrid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3317086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1 690 756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274 020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274 020</w:t>
            </w:r>
          </w:p>
        </w:tc>
      </w:tr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247 070</w:t>
            </w:r>
          </w:p>
        </w:tc>
      </w:tr>
      <w:tr>
        <w:trPr>
          <w:trHeight w:val="7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1196 894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1142 360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1138 860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8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сельхозяйственного назначения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  в розницу а также используемое на собственные производственные нужды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11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3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15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 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18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7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41 713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15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1 576 017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1 576 017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1 576 017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662 535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913 482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63"/>
        <w:gridCol w:w="720"/>
        <w:gridCol w:w="720"/>
        <w:gridCol w:w="7274"/>
        <w:gridCol w:w="2242"/>
      </w:tblGrid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3315428,1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149694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126527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31811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31811</w:t>
            </w:r>
          </w:p>
        </w:tc>
      </w:tr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84860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82539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16 904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16 904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11 794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деят-ть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ЧС масштаба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населенных пунктов которых не созданы органы противопожарной службы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2053831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3282390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328390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организации дошкольного воспитания и обучения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328390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1259721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1 259 721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1 232 875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26846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465720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  <w:tr>
        <w:trPr>
          <w:trHeight w:val="9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146345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</w:p>
        </w:tc>
      </w:tr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122885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13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51 668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18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ВОВ к 65 летию победы в 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ВОВ к 65-летию Победы в 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13 766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13 766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565428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377482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377482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181 750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175951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147461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</w:t>
            </w:r>
          </w:p>
        </w:tc>
      </w:tr>
      <w:tr>
        <w:trPr>
          <w:trHeight w:val="12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40485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40 324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20 215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76273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45920</w:t>
            </w:r>
          </w:p>
        </w:tc>
      </w:tr>
      <w:tr>
        <w:trPr>
          <w:trHeight w:val="4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45920 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 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</w:t>
            </w:r>
          </w:p>
        </w:tc>
      </w:tr>
      <w:tr>
        <w:trPr>
          <w:trHeight w:val="8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13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42 780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12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  земельных отношений на территории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9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5 843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210 015,9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210015,9</w:t>
            </w:r>
          </w:p>
        </w:tc>
      </w:tr>
      <w:tr>
        <w:trPr>
          <w:trHeight w:val="9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210015,9</w:t>
            </w:r>
          </w:p>
        </w:tc>
      </w:tr>
      <w:tr>
        <w:trPr>
          <w:trHeight w:val="14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в переподготовке кадров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10015,9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10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13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17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за счет кредитов из республиканского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874 854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3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50284.2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50284.2</w:t>
            </w:r>
          </w:p>
        </w:tc>
      </w:tr>
      <w:tr>
        <w:trPr>
          <w:trHeight w:val="9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55"/>
        <w:gridCol w:w="712"/>
        <w:gridCol w:w="8085"/>
        <w:gridCol w:w="2196"/>
      </w:tblGrid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13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874896.1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799"/>
        <w:gridCol w:w="839"/>
        <w:gridCol w:w="779"/>
        <w:gridCol w:w="7032"/>
        <w:gridCol w:w="2212"/>
      </w:tblGrid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-874896,1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874896,1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