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6f8d7" w14:textId="5b6f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на призывном участке государственного учреждения "Отдела по делам обороны Шалкарского района" граждан 1994 года рождения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Шалкарского района Актюбинской области от 22 декабря 2010 года № 10. Зарегистрировано Управлением юстиции Шалкарского района Актюбинской области 28 января 2011 года № 3-13-144. Утратило силу решением акима Шалкарского района Актюбинской области от 8 июля 2011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акима Шалкарского района Актюбинской области от 08.07.2011 № 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Казахстан», на оснований </w:t>
      </w:r>
      <w:r>
        <w:rPr>
          <w:rFonts w:ascii="Times New Roman"/>
          <w:b w:val="false"/>
          <w:i w:val="false"/>
          <w:color w:val="000000"/>
          <w:sz w:val="28"/>
        </w:rPr>
        <w:t>подпункта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и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 период с 10 января по 31 марта 2011 года провести приписку к призывному участку государственного учреждения «Отдела по делам обороны Шалкарского района» граждан 1994 года рождения которым в год приписки исполняется 17 лет, а также граждан старших возрастов не прошедших ранее приписку, проживающих постоянно или временно на территорий Шалкарского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связанные с выполнением мероприятий осуществляются за счет средств местного бюджета.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2.Рекомендовать главному врачу районной поликлиники /Коптилеуов Ж по согласованию/ выделить в распоряжение государственного учреждения «Отдела по делам обороны Шалкарского района»: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1).врачей-специалистов и медицинских сестер для проведения медицинского освидельствования приписываемых;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2).врачей подростковых кабинетов для качественного и полного обеспечения медицинскими документами приписываемых;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3).необходимое медицинское имущество, инструменты и медикаменты.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3.Рекомендовать руководителям предприятий, учреждений, организаций и учебных заведений, независимо от форм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1).оповещать граждан, подлежащих приписке о вызове их в районный призывной пункт и обеспечивать своевременное прибытие их по этому вызову;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2).освободить юношей от работы /учебы/ на время необходимое для выполнения обязанностей связанных с постановкой допризывников на воинский учет.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4.Государственному учреждению «Отдел образования, физической культуры и спорта» /Табаналы К/, совместно с государственным учреждением «Отдел по делам обороны Шалкарского района» /Коныратбаев А/ осуществлять контроль за полным охватом припиской всех юношей 1994 года рождения, обучающихся в школах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Взять на учет всех выявленных при приписке юношей не имеющих среднего образования с последующим обучением их в очных и заочных общеобразовательных школах.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5.Начальнику ГУ «Дворовый клуб № 1 гор.Шалкар» /Мамбетов Н/, передать помещение Дворового клуба для использования в качестве призывного участка государственного учреждения «Отдел по делам обороны Шалкарского района».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6.Государственному учреждению «Отдел занятости и социальных программ» /Шотанов Е/ выделить районному отделу по делам обороны работников для выполнения платных общественных работ.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7.Рекомендовать начальнику отдела внутренных дел района /Акшолак К по согласованию/ выделить наряд полиции для поддержания общественного порядка на призывном пункте.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8.Акимам сельских округов по требованию государственного учреждения «Отдела по делам обороны Шалкарского района» оповещать допризывников и призывников о вызове их на призывной пункт и обеспечить своевременное прибытие юношей.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9.Начальнику государственного учреждения «Отдела по делам обороны Шалкарского района» /Коныратбаев А/ принять меры по обеспечению организованного проведения приписки граждан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приписки информировать акима района к 15-апреля 2011 года.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10.Контроль за выполнением настоящего решения возложить на Заместителя акима района Карашолакову Д и Начальника государственного учреждения «Отдела по делам обороны Шалкарского района» Коныратбаева 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11.Настоящее решение вводится в действие по истечению десяти календарных дней после первого официального опубликования.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Сыдыков 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