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57d08" w14:textId="0357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2010-2011 учебный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08 октября 2010 года N 142. Зарегистрировано Департаментом юстиции Алматинской области 19 ноября 2010 года за N 2061. Утратило силу - Постановлением акимата Алматинской области от 13 января 2012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Алматинской области от 13.01.2012 </w:t>
      </w:r>
      <w:r>
        <w:rPr>
          <w:rFonts w:ascii="Times New Roman"/>
          <w:b w:val="false"/>
          <w:i w:val="false"/>
          <w:color w:val="ff0000"/>
          <w:sz w:val="28"/>
        </w:rPr>
        <w:t>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пункта </w:t>
      </w:r>
      <w:r>
        <w:rPr>
          <w:rFonts w:ascii="Times New Roman"/>
          <w:b w:val="false"/>
          <w:i w:val="false"/>
          <w:color w:val="000000"/>
          <w:sz w:val="28"/>
        </w:rPr>
        <w:t>2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"Об образовании"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специалистов с техническим и профессиональным, послесредним образованием на 2010-2011 учебный год, финансируемый за счет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государственный образовательный заказ на подготовку специалистов с техническим и профессиональным, послесредним образованием на 2010-2011 учебный год по направлениям "Дорожной карты", финансируемый за счет республиканских целевых текущих трансфертов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образования Алматинской области (Базаркулова Л.Т.) совместно с управлением экономики и бюджетного планирования Алматинской области (Сатыбалдина Н.Т.) привести в соответствие план финансирования организаций технического и профессионального образования согласно утвержденного плана приема на 2010-2011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образования Алматинской области (Базаркулова Л.Т.) обеспечить реализацию государственного образовательного заказа на подготовку специалистов в учебных заведениях технического и профессионального образования на 2010-2011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1 сентября 2009 года N 143 "Об утверждении государственного образовательного заказа на подготовку специалистов в учебных заведениях технического и профессионального образования на 2009-2010 учебный год" (зарегистрировано в Реестре государственной регистрации нормативных правовых актов 9 сентября 2009 года N 2038 и опубликовано 20 октября 2009 года в газетах "Жетісу" N 117 и "Огни Алатау" N 136).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области Муканова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Умбетов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области "Об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образовательного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заказа на подготовку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техническим и профессиональным,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послесредним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2010-2011 учебный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октября 2010 года N 142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
специалистов с техническим и профессиональным, послесредним</w:t>
      </w:r>
      <w:r>
        <w:br/>
      </w:r>
      <w:r>
        <w:rPr>
          <w:rFonts w:ascii="Times New Roman"/>
          <w:b/>
          <w:i w:val="false"/>
          <w:color w:val="000000"/>
        </w:rPr>
        <w:t>
образованием на 2010-2011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193"/>
        <w:gridCol w:w="1873"/>
        <w:gridCol w:w="835"/>
        <w:gridCol w:w="2373"/>
        <w:gridCol w:w="2053"/>
      </w:tblGrid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заведения, коды,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и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 г.Талдыкоргана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"Радиомеханик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и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аппаратуры (радио-,теле-,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аудио-, видео-)"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"Парикмахер-модельер"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"Портной"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электронно-вычислительных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2 с. Ушконыр Карасайского района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"Столяр строительный"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3 г. Талдыкоргана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"Кондитер"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"Токарь"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"Слесарь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автомобиля"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4 г.Талгара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"Портной"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"Слесарь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автомобиля"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"Электромонтер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 электрооборудования"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5 г. Ушарал Алакольского района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"Тракторист-машинист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6 им. Жамбыла с. Узынагаш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электронно-вычислительных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"Тракторист-машинист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7 с.Шелек Енбекшиказахского района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"Слесарь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автомобиля"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электронно-вычислительных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"Тракторист-машинист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8 с. Сарыжаз Райымбекского района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"Тракторист-машинист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9 с. Шонжы Уйгурского района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электронно-вычислительных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"Тракторист-машинист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10 с. Баканас Балхашского района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электронно-вычислительных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11 им.С.Жандосова г.Каскелен Карасайского района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"Портной"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электронно-вычислительных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12 с.Капал Аксуского района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"Кондитер"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"Тракторист-машинист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13 г.Алматы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"Парикмахер-модельер"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 хозяйств"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(0507011 Портье, 0507021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Швейцар, 0507042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Метрдотель)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питания"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( 0508012 Повар, 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Официант, 0508052 Бармен)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– 25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"Швейное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 одежды"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(1211062 Портной, 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10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"Хлебопекарное, макаронное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кондитерское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производство" (121914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Пекарь, 121915 Тестовод,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121918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тесторазделочных машин)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14 г.Сарканда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"Портной"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электронно-вычислительных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"Мастер по эксплуатации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"Электромонтер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15 с.Токжайлау Алакольского района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электронно-вычислительных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"Тракторист-машинист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16 с.Бастобе Каратальского района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"Каменщик"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"Тракторист-машинист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"Электромонтер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17 г.Текели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"Парикмахер-модельер"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 хозяйств"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(050701 1 Портье, 050704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Метрдотель)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"Электромонтажник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силовым сетям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электрооборудованию"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электронно-вычислительных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18 г.Жаркента Панфиловского района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"Мастер по ремонту кузовов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 средств"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электронно-вычислительных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"Тракторист-машинист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"Электромонтер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электрооборудованию"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19 г.Талдыкоргана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-оформительских работ"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электронно-вычислительных машин"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"Штукатур"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"Комплектовщик мебели"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20 г.Капшагая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 хозяйств"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(0507011 Портье, 0507042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Метрдотель)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месяцев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"Портной"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электронно-вычислительных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21 п. Жансугурово Аксуского района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электронно-вычислительных машин"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22 ст.Коксу Коксуского района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"Тракторист-машинист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23 с.Жаланаш Райымбекского района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месяцев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"Тракторист-машинист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экономический колледж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"Учет и аудит"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"Хлебопекарное,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макаронное и кондитерское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"Производство пива,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безалкогольных и спиртных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напитков"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"Информационные системы"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областям применения)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Жаркентский гуманитарно-технический колледж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"Начальное образование"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-25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"Технология"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"Переводческое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"Информационные системы"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областям применения)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Есикский гуманитарно-экономический колледж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"Физическая культура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"Начальное образование"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"Изобразительное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и черчение"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"Музыкальное образование"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"Делопроизводство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 и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"Переводческое дело"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Каскеленский колледж культуры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"Библиотечное дело"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"Социально-культурная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народное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творчество" (по профилю)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сельскохозяйственный колледж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"Учет и аудит"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"Электроснабжение"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"Технология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питания"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гуманитарный колледж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"Начальное образование"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"Социально-культурная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народное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творчество" (по профилю)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"Финансы" (по отраслям)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колледж агробизнеса и менеджмента им. М. Бейсебаева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 "Учет и аудит" (по отраслям)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"Электроснабжение"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"Технология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питания"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"Агрономия"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"Механизация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"Землеустройство"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музыкальный колледж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эстрады" (по видам)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"Хоровое дирижирование"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–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– 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политехнический колледж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экономико-технологический колледж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"Финансы" (по отраслям)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"Учет и аудит"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"Хлебопекарное макаронное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кондитерское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"Производство молочной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"Производство мяса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мясных продуктов"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"Информационные системы"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областям применения)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"Радиоэлектроника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"Ветеринария"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юридический колледж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"Правоведение"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Ушконырский колледж водного хозяйства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"Гидротехническое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"Землеустройство"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"Экология и рациональное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ресурсов" (по отраслям)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Жетысуского государственного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им.И.Жансугурова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"Дошкольное воспитание и обучение"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Гуманитарный колледж "САМОПОЗНАНИЕ" гармоничного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"Начальное образование"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области: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области "Об утверждении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образовательного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заказа на подготовку специалистов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техническим и профессиональным,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послесредним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2010-2011 учебный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08 октября 2010 года N 142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подготовку</w:t>
      </w:r>
      <w:r>
        <w:br/>
      </w:r>
      <w:r>
        <w:rPr>
          <w:rFonts w:ascii="Times New Roman"/>
          <w:b/>
          <w:i w:val="false"/>
          <w:color w:val="000000"/>
        </w:rPr>
        <w:t>
специалистов с техническим и профессиональным, послесредним</w:t>
      </w:r>
      <w:r>
        <w:br/>
      </w:r>
      <w:r>
        <w:rPr>
          <w:rFonts w:ascii="Times New Roman"/>
          <w:b/>
          <w:i w:val="false"/>
          <w:color w:val="000000"/>
        </w:rPr>
        <w:t>
образованием на 2010-2011 учебный год по направлениям "Дорожной</w:t>
      </w:r>
      <w:r>
        <w:br/>
      </w:r>
      <w:r>
        <w:rPr>
          <w:rFonts w:ascii="Times New Roman"/>
          <w:b/>
          <w:i w:val="false"/>
          <w:color w:val="000000"/>
        </w:rPr>
        <w:t>
карты"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"/>
        <w:gridCol w:w="4553"/>
        <w:gridCol w:w="510"/>
        <w:gridCol w:w="861"/>
        <w:gridCol w:w="3"/>
        <w:gridCol w:w="2413"/>
        <w:gridCol w:w="2173"/>
        <w:gridCol w:w="1713"/>
      </w:tblGrid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Учебные заведения,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коды, профессии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 г.Талдыкоргана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"Парикмахер-модельер"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2 с.Ушконыр Карасайского района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3 г.Талдыкоргана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5 г.Ушарал Алакольского района</w:t>
            </w:r>
          </w:p>
        </w:tc>
      </w:tr>
      <w:tr>
        <w:trPr>
          <w:trHeight w:val="9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электростанций"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7 с.Шелек Енбекшиказахского района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8 с.Сарыжаз Райымбекского района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9 с.Шонжы Уйгурского района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10 с.Баканас Балхашского района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11 им.С.Жандосова г.Каскелен Карасайского района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"Парикмахер-модельер"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"Электромонтер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элекрооборудования"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12 с.Капал Аксуского района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13 г.Алматы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казахский- 25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– 25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"Портной"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14 г.Сарканда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и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и механизмов"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16 с.Бастобе Каратальского района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18 г.Жаркента Панфиловского района</w:t>
            </w:r>
          </w:p>
        </w:tc>
      </w:tr>
      <w:tr>
        <w:trPr>
          <w:trHeight w:val="4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19 г.Талдыкоргана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20 г.Капшагая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"Повар-бармен"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21 п.Жансугурово Аксуского района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"Электрогазосварщик"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Жаркентский гуманитарно-технический колледж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"Дошкольное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обучение"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системы" (по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Есикский гуманитарно-экономический колледж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"Дошкольное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обучение"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 хозяйств"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"Делопроизводство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"Туризм"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системы" (по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сельскохозяйственный колледж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"Электроснабжение"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10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"Столяр строительный"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 "Штукатур"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колледж агробизнеса и менеджмента им. М. Бейсебаева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"Электроснабжение"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политехнический колледж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 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системы" (по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экономико-технологический колледж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"Радиоэлектроника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связь"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7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"Информационные системы"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областям применения)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"Ветеринария"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Жетысуского государственного университета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им.И. Жансугурова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"Туризм"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мес.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"Информационные системы"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областям применения)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"Перспектива"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"Слесарь-сантехник"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"Карамельщик"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г.Есик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"Парикмахер-модельер"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"Электрик по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Е. Нурбеков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