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aee0" w14:textId="b90a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Жамбылской области от 26 апреля 2010 года № 83. Зарегистрировано Департаментом юстиции Жамбылской области 4 мая 2010 года № 1741. Утратило силу постановлением акимата Жамбылской области от 09 декабря 2015 года №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Жамбылской области от 09.12.2015 № 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автомобильных дорог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над исполнением настоящего постановления возложить на первого заместителя акима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З. Сагинов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апреля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2010 года № 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постановления акимата Жамбылской области от 27.03.2013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Жамбылской области от 26.06.2014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503"/>
        <w:gridCol w:w="5990"/>
        <w:gridCol w:w="338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(километр)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"Куюк-Карабастау-Каратау-Жанатас-Саудакент" 0-163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"Майтобе-Каратау" 0-4,1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"Коктал-Каратау" 0-2,1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"Тараз-Аса-Акколь-Саудакент" 11-185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"Аккол-Койгелди" 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"Саудакент-Тогызкент" 0-43,2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"Акколь-Ушарал" 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"Тараз-Сарыкемер-Туймекент-Акшолак" 3,4-50,7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"Тараз-Талас станциясы" 0-4,07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"Тараз-Жетибай-Тегистик-Ойық" 1,7-116,5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"Карасу-Масаншы-Сортобе" 0-45,45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"Тогызкент-Ушарал" 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Момышулы-Колтоган-Кошкарата-Кызтоган" 0-76,58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"Бирлик -Мойынкум-Уланбель-Шыганак" 0-344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"Киши Камқалы-Уланбел" 0-5,8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"Аккөль-Ойык-Уланбел" 0-168,6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"Аса-Карабастау" 0-38,5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"станция Луговая -Корагатты-Татти" 0-61,9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"Нововоскресеновка-Аспара" 0-35,9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"Татти-Акжол"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"Толеби-Шокпар" 0-64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"Балуан Шолак-Андреевка" 0-11,83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"Толеби-Мойынқум-Актөбе" 0-32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"Кемер-Бирлик-Устем" 0-22,1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"Тараз-Бесагаш" 0-5,55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"Отар-Сулутор-Коктобе" 0-59,55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"Акбакай-Мирный" 0-110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"Куйик-Терис ащыбулак" 0-11,52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"Ушбулақ-Сарыкемер" 0-6,15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"Айша биби-Кызылтаң" 0-7,6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"Кулан- станция Луговая " 0-7,3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Мерке – санатория Мерке "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"станция Жамбыл (через пионер лагерь Шолдала-Кумшагал)" 0-7,2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"Абилдабек-Бакалы- станция Сурым -Байтерек" 0-31,95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"Тогызкент-Досбол-Шыганак" 0-103,6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"Аса-Мырзатай" 0-28,15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"Гродеково-Ушкорган" 0-2,14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"Жанажол-Бельбасар" 0-11,8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"Оразалы батыр-Коккайнар" 0-22,5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"Мырзатай-Сарыкемер" 0-8,95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"Карасай батыр-Енбекши" 0-13,06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"Акыртобе-Теренозек-Кайынды" 0-15,92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"Кумарык-Кызылту-Акыртобе" 0-33,23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"Кумарык-Юбилейный" 0-17,5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"станция Отар -Гвардейский" 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"Бурыл-Кумжота" 0-5,45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"Сортобе-Аухатты-Кызылсай" 0-20,69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"Б.Момышулы-Коктобе-Алатау" 0-24,15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"Каракемер-Карасай батыр" 0-28,82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"Ерназар-Койгельди" 0-20,4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"Айшабиби-отделение Каратау " 0-18,3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"Мерке-Шу-Бурылбайтал"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"вход на границу Кыргызстан с западной стороны" 0-7,7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