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af474" w14:textId="43af4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парка, улицы и присвоении нового наименования улице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Тараз Жамбылской области от 30 марта 2010 года N 297 и Решение Таразского городского маслихата Жамбылской области от 31 марта 2010 года N 27-6. Зарегистрировано Управлением юстиции города Тараз Жамбылской области 23 апреля 2010 года за номером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подпункта 4) статьи 13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«Об административно-территориальном устройстве Республики Казахстан» акимат города Тараза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Таразский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парк «Жеңіс» в парк «Жеңіс» имени Героя Советского Союза Бауржана Момышулы.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Переименовать улицу Шота Руставели в улицу Мукаша Койшибекова.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Присвоить имя Шота Руставели одной из новых улиц в массиве «Арай».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4.Настоящий нормативный правовой акт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 Секретарь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Е.Астаев                         У. Байшигашев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Ж.Болекбаев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