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3b48" w14:textId="5683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 по городу Тараз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четвертого созыва Жамбылской области от 14 мая 2010 года N 29-5. Зарегистрировано управлением юстиции города Тараз Жамбылской области 16 июня 2010 года за номером 106. Утратило силу решением Таразского городского маслихата Жамбылской области от 14 декабря 2011 года № 45-5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решением Таразского городского маслихата Жамбылской области от 14 декабря 2011 года </w:t>
      </w:r>
      <w:r>
        <w:rPr>
          <w:rFonts w:ascii="Times New Roman"/>
          <w:b w:val="false"/>
          <w:i w:val="false"/>
          <w:color w:val="ff0000"/>
          <w:sz w:val="28"/>
        </w:rPr>
        <w:t>№ 45-5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 постановлением Правительства Республики Казахстан от 14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некоторых вопросах компенсации повышения тарифов абонентской платы за оказание услуг телекоммуникаций социально защищаемым гражданам» и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предоставления жилищной помощи»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жилищной помощи малообеспеченным семьям (гражданам) по городу Тараз.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Таразского городского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11-5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октября 2008 года «Об утверждении Правил оказания жилищной помощи малообеспеченным семьям (гражданам) по городу Тараз» (зарегистрировано в Реестре государственной регистрации нормативных правовых актов за № 6-1-81, опубликовано 3 декабря 2008 года в газете «Жамбыл-Тараз», № 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Митрофанова                             У.Байшигашев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29-5 от 14 мая 2010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 малообеспеченным семьям (гражданам) по городу Тараз 1. Общие положения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      1. Настоящие Правила </w:t>
      </w:r>
      <w:r>
        <w:rPr>
          <w:rFonts w:ascii="Times New Roman"/>
          <w:b w:val="false"/>
          <w:i w:val="false"/>
          <w:color w:val="000000"/>
          <w:sz w:val="28"/>
        </w:rPr>
        <w:t>оказания жилищной помощи малообеспеченным семьям (гражданам) по городу Тараз</w:t>
      </w:r>
      <w:r>
        <w:rPr>
          <w:rFonts w:ascii="Times New Roman"/>
          <w:b w:val="false"/>
          <w:i w:val="false"/>
          <w:color w:val="202020"/>
          <w:sz w:val="28"/>
        </w:rPr>
        <w:t xml:space="preserve"> (далее - Правила) разработаны в соответствии со статьей-97 Закона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202020"/>
          <w:sz w:val="28"/>
        </w:rPr>
        <w:t>от 16 апреля 1997 года «О жилищных отношениях»,</w:t>
      </w:r>
      <w:r>
        <w:rPr>
          <w:rFonts w:ascii="Times New Roman"/>
          <w:b w:val="false"/>
          <w:i w:val="false"/>
          <w:color w:val="000000"/>
          <w:sz w:val="28"/>
        </w:rPr>
        <w:t> постановлением Правительства Республики Казахстан от 30 декабря 2009 года № 2314 «Об утверждении Правил предоставления жилищной помощи» (далее - Правила предоставления жилищной помощи, утвержденные Правительством Республики Казахстан) и постановлением Правительства Республики Казахстан от 14 апреля 2009 года № 512 «О некоторых вопросах компенсации повышения тарифов абонентской платы за оказание услуг телекоммуникаций социально защищаемым гражданам»</w:t>
      </w:r>
      <w:r>
        <w:rPr>
          <w:rFonts w:ascii="Times New Roman"/>
          <w:b w:val="false"/>
          <w:i w:val="false"/>
          <w:color w:val="20202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коммунальные услуги - услуги, предоставляемые в жилом доме (жилом здании) и включающие водоснабжение, канализацию, газоснабжение, электроснабжение, теплоснабжение, мусороудаление и обслуживание лифтов;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- юридическое или физическое лицо, занимающееся, электроснабжением, теплоснабжением, водоснабжением, канализованием (далее - энергоснабжающая организация), а также предоставляющее (оказывающее) услуги по удалению мусора и обслуживанию лифтами, оказание услуг для абонентов и объектов кондоминиума - является доставка электрической и тепловой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(физическое лицо) - лицо, обратившееся от себя лично или от имени семьи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уполномоченный орган - государственное учреждение «Отдел занятости и социальных программ акимата города Тараз».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за счет средств местного бюджета малообеспеченным семьям (гражданам)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услуг,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городе Тараз.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Таразского  городского маслихата от 12.10.2011 </w:t>
      </w:r>
      <w:r>
        <w:rPr>
          <w:rFonts w:ascii="Times New Roman"/>
          <w:b w:val="false"/>
          <w:i w:val="false"/>
          <w:color w:val="000000"/>
          <w:sz w:val="28"/>
        </w:rPr>
        <w:t>№ 43-6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в пределах норм и предельно-допустимого уровня расходов семьи на эти цели.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Таразского городского маслихата от 12.10.2011 </w:t>
      </w:r>
      <w:r>
        <w:rPr>
          <w:rFonts w:ascii="Times New Roman"/>
          <w:b w:val="false"/>
          <w:i w:val="false"/>
          <w:color w:val="000000"/>
          <w:sz w:val="28"/>
        </w:rPr>
        <w:t>№ 43-6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Официально не подтвержденные доходы учитываются в размере не ниже минимальной заработной платы на каждого трудоспособного члена семьи (гражданина).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Совокупный доход семьи для начисления жилищной помощи, исчисляется в порядке, определенном законодательством об адресной социальной помощи.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дополнениями, внесенными решением Таразского городского маслихата от 23.12.2010 </w:t>
      </w:r>
      <w:r>
        <w:rPr>
          <w:rFonts w:ascii="Times New Roman"/>
          <w:b w:val="false"/>
          <w:i w:val="false"/>
          <w:color w:val="000000"/>
          <w:sz w:val="28"/>
        </w:rPr>
        <w:t>№ 36-7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Оплата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на общих основаниях.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Таразского городского маслихата от 12.10.2011 </w:t>
      </w:r>
      <w:r>
        <w:rPr>
          <w:rFonts w:ascii="Times New Roman"/>
          <w:b w:val="false"/>
          <w:i w:val="false"/>
          <w:color w:val="000000"/>
          <w:sz w:val="28"/>
        </w:rPr>
        <w:t>№ 43-6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не назначается малообеспеченным семьям (гражданам), имеющим в частной собственности более одной единицы жилья (дома, квартиры) или сдающим жилые помещения в наем.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(гражданам), имеющим трудоспособных лиц, которые не работают, не зарегистрированы в уполномоченных органах по вопросам занятости, кроме инвалидов, учащихся и студентов, слушателей и курсантов дневной формы обучения, включая магистратуру, а также граждан, занятых уходом за инвалидами I и II групп, детьми-инвалидами с детства до шестнадцати лет, лицами старше восьмидесяти лет, детьми в возрасте до трех лет.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Размер и порядок оказания жилищной помощи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202020"/>
          <w:sz w:val="28"/>
        </w:rPr>
        <w:t>      8</w:t>
      </w:r>
      <w:r>
        <w:rPr>
          <w:rFonts w:ascii="Times New Roman"/>
          <w:b w:val="false"/>
          <w:i w:val="false"/>
          <w:color w:val="000000"/>
          <w:sz w:val="28"/>
        </w:rPr>
        <w:t>. Для назначения жилищной помощи гражданин (семья) обращается в уполномоченный орган с заявлением и представляет документы, указанные в Правилах предоставления жилищной помощи, утвержденных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назначения жилищной помощи, предоставляются в копиях и подлинниках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Размер жилищной помощи не может превышать сумму фактических расходов на оплату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фонде.»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Таразского городского маслихата от 12.10.2011 </w:t>
      </w:r>
      <w:r>
        <w:rPr>
          <w:rFonts w:ascii="Times New Roman"/>
          <w:b w:val="false"/>
          <w:i w:val="false"/>
          <w:color w:val="000000"/>
          <w:sz w:val="28"/>
        </w:rPr>
        <w:t>№ 43-6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Таразского городского маслихата от 12.10.2011 </w:t>
      </w:r>
      <w:r>
        <w:rPr>
          <w:rFonts w:ascii="Times New Roman"/>
          <w:b w:val="false"/>
          <w:i w:val="false"/>
          <w:color w:val="000000"/>
          <w:sz w:val="28"/>
        </w:rPr>
        <w:t>№ 43-6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11.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изменении доли предельно допустимых расходов семьи на оплату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уполномоченный орган производит перерасчет ранее назначенной жилищной помощи.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Таразского городского маслихата от 12.10.2011 </w:t>
      </w:r>
      <w:r>
        <w:rPr>
          <w:rFonts w:ascii="Times New Roman"/>
          <w:b w:val="false"/>
          <w:i w:val="false"/>
          <w:color w:val="000000"/>
          <w:sz w:val="28"/>
        </w:rPr>
        <w:t>№ 43-6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12. Получатели жилищной помощи в течение десяти дней информируют </w:t>
      </w:r>
      <w:r>
        <w:rPr>
          <w:rFonts w:ascii="Times New Roman"/>
          <w:b w:val="false"/>
          <w:i w:val="false"/>
          <w:color w:val="202020"/>
          <w:sz w:val="28"/>
        </w:rPr>
        <w:t xml:space="preserve">уполномоченный орган </w:t>
      </w:r>
      <w:r>
        <w:rPr>
          <w:rFonts w:ascii="Times New Roman"/>
          <w:b w:val="false"/>
          <w:i w:val="false"/>
          <w:color w:val="000000"/>
          <w:sz w:val="28"/>
        </w:rPr>
        <w:t>о любых изменениях формы собственности жилья, состава семьи, совокупного дохода и других факторах, влияющих на размер жилищной помощи, а также о случаях неверного начисления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Незаконно полученные суммы жилищной помощи подлежат возврату получателем в добровольном порядке, а в случае отказа -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14. При назначении жилищной помощи учитываются следующие н</w:t>
      </w:r>
      <w:r>
        <w:rPr>
          <w:rFonts w:ascii="Times New Roman"/>
          <w:b w:val="false"/>
          <w:i w:val="false"/>
          <w:color w:val="000000"/>
          <w:sz w:val="28"/>
        </w:rPr>
        <w:t>ормы площади жилья и потребления коммунальных услуг, обеспечиваемые компенсационными мерами: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нормы площади жилья, обеспечиваемые компенсационными мерами: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для одиноких граждан – 30 квадратных метров, но не менее размера однокомнатной квартиры и не более фактически занимаемой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для семьи из двух и более человек – 18 квадратных метров на каждого члена семьи, но не более фактически занимаемой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</w:t>
      </w:r>
      <w:r>
        <w:rPr>
          <w:rFonts w:ascii="Times New Roman"/>
          <w:b w:val="false"/>
          <w:i w:val="false"/>
          <w:color w:val="202020"/>
          <w:sz w:val="28"/>
        </w:rPr>
        <w:t>потребления электроэнергии (в месяц):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на семью от одного до пяти человек – 80 киловатт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пяти и более человек – 200 </w:t>
      </w:r>
      <w:r>
        <w:rPr>
          <w:rFonts w:ascii="Times New Roman"/>
          <w:b w:val="false"/>
          <w:i w:val="false"/>
          <w:color w:val="202020"/>
          <w:sz w:val="28"/>
        </w:rPr>
        <w:t>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расхода газа </w:t>
      </w:r>
      <w:r>
        <w:rPr>
          <w:rFonts w:ascii="Times New Roman"/>
          <w:b w:val="false"/>
          <w:i w:val="false"/>
          <w:color w:val="202020"/>
          <w:sz w:val="28"/>
        </w:rPr>
        <w:t>(в месяц)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газовой плиты, центрального отопления и горячего водоснабжения – 18 кубических метров на 1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газовой плиты, отсутствии центрального горячего водоснабжения и газового водонагревателя – 22 кубических метров на одного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утверждении ими тарифов (цен) на оказываемые услуги.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подпункт 2)пункта 14 внесены изменения решением Таразского городского маслихата от 23.12.2010 </w:t>
      </w:r>
      <w:r>
        <w:rPr>
          <w:rFonts w:ascii="Times New Roman"/>
          <w:b w:val="false"/>
          <w:i w:val="false"/>
          <w:color w:val="ff0000"/>
          <w:sz w:val="28"/>
        </w:rPr>
        <w:t>№ 36-7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выплаты жилищной помощи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Суммы, начисленные на оплату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уполномоченным органом через банки второго уровня по письменному заявлению получателей могут перечисляться на лицевые счета соответствующих услугодателей (поставщиков услуг), а компенсации повышения тарифов абонентской платы за телефон - на лицевые счета абонентов.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решением Таразского городского маслихата от 12.10.2011 </w:t>
      </w:r>
      <w:r>
        <w:rPr>
          <w:rFonts w:ascii="Times New Roman"/>
          <w:b w:val="false"/>
          <w:i w:val="false"/>
          <w:color w:val="ff0000"/>
          <w:sz w:val="28"/>
        </w:rPr>
        <w:t>№ 43-6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Отношения не урегулированные настоящими Правилами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