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1841" w14:textId="c921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
25 декабря 2009 года № 25-3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четвертого созыва Жамбылской области от 17 августа 2010 года N 32-4. Зарегистрировано управлением юстиции города Тараз Жамбылской области 19 августа 2010 года за № 111.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2010-2012 годы» (зарегистрировано в Реестре государственной регистрации нормативных правовых актов за № 6-1-96, опубликовано 27 января 2010 года в газете «Жамбыл Тараз»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«13847721» заменить цифрами «14319444»;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«695020» заменить цифрами «940044»;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«9994625» заменить цифрами «10221324»;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«14204486» заменить цифрами «14676209»;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«38000» заменить цифрами «58000».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Мырзалиев                               У. Байшигашев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32-4 от 17 августа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88"/>
        <w:gridCol w:w="567"/>
        <w:gridCol w:w="10442"/>
        <w:gridCol w:w="174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14319444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2993072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1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940044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799544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799544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10221324</w:t>
            </w:r>
          </w:p>
        </w:tc>
      </w:tr>
      <w:tr>
        <w:trPr>
          <w:trHeight w:val="1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10221324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10136"/>
        <w:gridCol w:w="1731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14676209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7998756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5552690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5373959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243197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Казахстана, а также оплпты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3204245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854973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 энергетический комплекс и недропользование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39078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699924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440132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92200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355164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-356765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90"/>
        <w:gridCol w:w="690"/>
        <w:gridCol w:w="9975"/>
        <w:gridCol w:w="17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