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77000" w14:textId="84770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Таразского городского маслихата № 29-5 от 14 мая 2010 года "Об утверждении Правил оказания жилищной помощи малоообеспеченным семьям (гражданам) по городу Тараз"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Жамбылской области от 23 декабря 2010 года № 36-7. Зарегистрировано Управлением юстиции города Тараз Жамбылской области 11 января 2011 года за номером 6-1-119. Утратило силу решением маслихата Жамбылской области от 28 августа 2014 года № 32-4</w:t>
      </w:r>
    </w:p>
    <w:p>
      <w:pPr>
        <w:spacing w:after="0"/>
        <w:ind w:left="0"/>
        <w:jc w:val="both"/>
      </w:pPr>
      <w:bookmarkStart w:name="z1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Утратило силу решением Таразского городского маслихата Жамбылской области от 28.08.2014 </w:t>
      </w:r>
      <w:r>
        <w:rPr>
          <w:rFonts w:ascii="Times New Roman"/>
          <w:b w:val="false"/>
          <w:i w:val="false"/>
          <w:color w:val="000000"/>
          <w:sz w:val="28"/>
        </w:rPr>
        <w:t>№ 32-4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статьей-97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«О жилищных отношениях», постановлением Правительства Республики Казахстан от 30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Правил предоставления жилищной помощи»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Таразского городского маслихата от 14 мая 2010 года </w:t>
      </w:r>
      <w:r>
        <w:rPr>
          <w:rFonts w:ascii="Times New Roman"/>
          <w:b w:val="false"/>
          <w:i w:val="false"/>
          <w:color w:val="000000"/>
          <w:sz w:val="28"/>
        </w:rPr>
        <w:t>№ 29-5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Правил оказания жилищной помощи малообеспеченным семьям (гражданам) по городу Тараз» (зарегистрировано в Реестре государственной регистрации нормативных правовых актов за № 6-1-106, опубликовано 23 июня 2010 года в газете «Жамбыл Тараз» № 25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жилищной помощи малообеспеченным семьям (гражданам) по городу Тараз утвержденных данным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«15» заменить цифрами «10»;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«Совокупный доход семьи для начисления жилищной помощи, исчисляется в порядке, определенном законодательством об адресной социальной помощи»;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«Прием заявлений на оказание жилищной помощи производится с 1-го числа первого месяца текущего квартала до 20-го числа последнего месяца текущего квартала и назначается на целый квартал, а в случае обращения заявителя после 20 числа текущего квартала жилищная помощь назначается с 1 числа следующего месяца»;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«Суммы фактически начисленных коммунальных услуг по счетчикам индивидуального учета потребления не должны превышать установленную норму потребления по данным видам услуг»;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цифры «50» заменить цифрами «80».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его первого официального опубликования и распространяется на отношения возникшие с 1 января 2011 года.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К. Болысбаев                               У. Байшигашев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