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faf7" w14:textId="65ef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24 декабря 2010 года № 35-3. Зарегистрировано Департаментом юстиции Жамбылской области 11 января 2011 года за № 6-4-97. Утратило силу - Решением Жуалынского районного маслихата Жамбылской области от 15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Утратило силу - решением Жуалынского районного маслихата Жамбылской области от 15.05.2012 года № 5-6.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 – 2013 годы согласно приложениям 1, 2 и 3 соответсвенно,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4 072 421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624 925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3 412 971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4 117 333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73 619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26706 тысяч тенге;погашение займов –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47 626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Жуалынского районного маслихата от 30.03.2011 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28.04.2011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31.08.2011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04.11.2011 </w:t>
      </w:r>
      <w:r>
        <w:rPr>
          <w:rFonts w:ascii="Times New Roman"/>
          <w:b w:val="false"/>
          <w:i w:val="false"/>
          <w:color w:val="00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; 20.12.2011 </w:t>
      </w:r>
      <w:r>
        <w:rPr>
          <w:rFonts w:ascii="Times New Roman"/>
          <w:b w:val="false"/>
          <w:i w:val="false"/>
          <w:color w:val="00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2011-2013 годы норматив отчислений в областной бюджет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субвенции, передаваемых из областного бюджета в районный бюджет на 2011 год в сумме 2 901 897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2011 год предусмотреть средства на выплату надбавки к заработной плате специалистам образования, социального обеспечения и культуры,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5.Утвердить перечень районных бюджетных программ не подлежащих секвестру в процессе исполнения бюджета на 2011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на 2011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районного местного исполнительного органа в сумме 9 000 тысяч тенге.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7 с изменениями, внесенными решением Жуалынского районного маслихата от 29.07.2011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04.11.2011 </w:t>
      </w:r>
      <w:r>
        <w:rPr>
          <w:rFonts w:ascii="Times New Roman"/>
          <w:b w:val="false"/>
          <w:i w:val="false"/>
          <w:color w:val="00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Елекбаев                                Е. Аманбеков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редакции, решения маслихата Жуалынского района от 20.12.2011 </w:t>
      </w:r>
      <w:r>
        <w:rPr>
          <w:rFonts w:ascii="Times New Roman"/>
          <w:b w:val="false"/>
          <w:i w:val="false"/>
          <w:color w:val="ff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20"/>
        <w:gridCol w:w="753"/>
        <w:gridCol w:w="9562"/>
        <w:gridCol w:w="22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4 072 421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96 499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84 042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3 412 971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3 412 971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00"/>
        <w:gridCol w:w="896"/>
        <w:gridCol w:w="9036"/>
        <w:gridCol w:w="220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4 117 333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244 571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2 868 885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2 369 600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2 314 269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214 262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9524"/>
        <w:gridCol w:w="222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48"/>
        <w:gridCol w:w="9558"/>
        <w:gridCol w:w="21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-73 619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91"/>
        <w:gridCol w:w="521"/>
        <w:gridCol w:w="9900"/>
        <w:gridCol w:w="21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0"/>
        <w:gridCol w:w="900"/>
        <w:gridCol w:w="9074"/>
        <w:gridCol w:w="21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773"/>
        <w:gridCol w:w="8708"/>
        <w:gridCol w:w="2163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5 019 049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529 696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97 901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97 901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335 885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307 850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7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4 467 598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4 467 598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4 467 598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91"/>
        <w:gridCol w:w="891"/>
        <w:gridCol w:w="8633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5 019 049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264 109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17 279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3 626 796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384 749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384 749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2 688 572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2 628 862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496 222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496 222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57 253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109 701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394 254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190 350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190 350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</w:p>
        </w:tc>
      </w:tr>
      <w:tr>
        <w:trPr>
          <w:trHeight w:val="1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44 747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12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/тысяч тенге/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-31 827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31 827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/тысяч тенге/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71"/>
        <w:gridCol w:w="1508"/>
        <w:gridCol w:w="8101"/>
        <w:gridCol w:w="216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5 251 553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551 207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330 093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1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8 244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8 244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4 672 491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4 672 491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4 672 491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29"/>
        <w:gridCol w:w="619"/>
        <w:gridCol w:w="853"/>
        <w:gridCol w:w="7313"/>
        <w:gridCol w:w="25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5 251 553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265 019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18 272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73 685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3 720 885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397 597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397 597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2 695 353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2 635 643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557 942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557 942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198 552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115 831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19 661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308 956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308 956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135 205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54 425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54 425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358 157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358 157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358 157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13 414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17 609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тенге/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29 827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/тысяч тенге/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0"/>
      </w:tblGrid>
      <w:tr>
        <w:trPr>
          <w:trHeight w:val="7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7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Жуалынского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новой редакции, решения маслихата Жуалынского района от 04.11.2011 </w:t>
      </w:r>
      <w:r>
        <w:rPr>
          <w:rFonts w:ascii="Times New Roman"/>
          <w:b w:val="false"/>
          <w:i w:val="false"/>
          <w:color w:val="ff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0"/>
        <w:gridCol w:w="2429"/>
        <w:gridCol w:w="1667"/>
        <w:gridCol w:w="1412"/>
        <w:gridCol w:w="1412"/>
        <w:gridCol w:w="1922"/>
        <w:gridCol w:w="1668"/>
      </w:tblGrid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58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 социальной помощи нуждающимся гражданам на дому»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«Функционирование системы водоснабжения и водоотведения»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Кызыл-арыкский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