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02b28" w14:textId="5202b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название улицы Набережная в селе Акыртобе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Акыртюбинского сельского округа района Т.Рыскулова Жамбылской области от 14 декабря 2010 года № 19. Зарегистрировано Управлением юстиции района Т.Рыскулова 14 января 2011 года за № 6-8-118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подпункта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 и учитывая мнения жителей улицы Набережная села Акыртобе от 12 октября 2010 года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Акыртобе улицу Набережная в улицу Сейтбекова Тотана.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нормативный правовой акт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Акыртобинского сельского округа       Омаров Б.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