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0bed" w14:textId="d710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Таласского районного Акимата Жамбылской области от 13 декабря 2010 года № 541. Зарегистрировано Управлением юстиции Таласского района Жамбылской области 17 января 2011 года за № 6-10-116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«Правил организации и финансирования общественных работ»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 которых будут проводиться общественные работы в 2011 году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виды, объемы и конкретные условия общественных работ и определить спрос и предложение на общественные работы, размеры оплаты труда участников и источники их финансирования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акимата Таласского района» обеспечить организацию общественных работ согласно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Дадабаева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Карабалаев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«Профессиональный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лицей № 2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К.Мадибаев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декабря 2010г.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541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в которых будут проводиться общественные работы в 2011году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 и дополнениями, внесенными постановлением Таласского районного акимата от 26.07.2011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«Аппарат акима города Каратау»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«Отдел занятости и социальных программ акимата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«Отдел культуры и развития языков акимата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«Отдел образования, физической культуры и спорта акимата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«Аппарат акима сельского округа Акколь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«Аппарат акима сельского округа Аккум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«Аппарат акима сельского округа Бериккара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«Аппарат акима сельского округа Бостандык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«Аппарат акима сельского округа Коктал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«Аппарат акима сельского округа Кызылауыт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«Аппарат акима сельского округа Кенес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«Аппарат акима сельского округа Каскабулак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«Аппарат акима сельского округа Каратау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«Аппарат акима сельского округа Ойык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«Аппарат акима сельского округа Тамды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«Аппарат акима сельского округа Учарал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«Аппарат акима сельского округа С.Шакиров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коммунальное казенное предприятие «Кинотеатр «Авангард» отдела культуры и развития языков акимата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«Отдел архитектуры, градостроительства и строительства акимата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коммунальное казенное предприятие «Профессиональный лицей № 2 управления образования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«Отдел экономики и бюджетного планирования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«Отдел жилищно-коммунального хозяйства, автомобильных дорог и пассажирского транспорта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«Отдел финансов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«Государственный архив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«Отдел ветеринарии акимата Таласского района»;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Таласского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541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работы, виды, объемы и конкретные условия общественных работ, размеры оплаты труда участников и источники их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Таласского районного акимата от 26.07.2011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2801"/>
        <w:gridCol w:w="5010"/>
        <w:gridCol w:w="1472"/>
        <w:gridCol w:w="1301"/>
        <w:gridCol w:w="2245"/>
      </w:tblGrid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 конкретные условия работ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одного участника) и источник их финансирования</w:t>
            </w:r>
          </w:p>
        </w:tc>
      </w:tr>
      <w:tr>
        <w:trPr>
          <w:trHeight w:val="9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графику, срок работы – 6 месяцев.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города и сельских округов -150 километров. Работы по уброке мусора-33 000 кубических метров, посадка саженцев и цветов – 4 000 штук.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оказании социальной помощи населению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графику, срок работы – 6 месяцев.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 получателям видов социальных помощи по району– 11 200 документов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графику, срок работы – 6 месяцев.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 учреждения– 17 900 документов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