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987a" w14:textId="1cc9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апреля 2010 года N 11/03. Зарегистрировано Департаментом юстиции Карагандинской области 02 июня 2010 года N 1879. Утратило силу постановлением акимата Карагандинской области от 17 ноября 2020 года № 73/01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17.11.2020 № 73/01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Карагандинской области местного 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Кырыкбаева А.О.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Кул-Мухаммед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апреля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2010 года N 11/03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</w:t>
      </w:r>
      <w:r>
        <w:br/>
      </w:r>
      <w:r>
        <w:rPr>
          <w:rFonts w:ascii="Times New Roman"/>
          <w:b/>
          <w:i w:val="false"/>
          <w:color w:val="000000"/>
        </w:rPr>
        <w:t>памятников истории и культуры местного значения Карагандинской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05.11.2015 N 64/07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9"/>
        <w:gridCol w:w="2220"/>
        <w:gridCol w:w="2220"/>
        <w:gridCol w:w="2221"/>
      </w:tblGrid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п/п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2277"/>
        <w:gridCol w:w="548"/>
        <w:gridCol w:w="8116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Шерубай, ранний железный век (далее РЖВ)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(далее – км) к юго-востоку (далее ЮВ) от поселка Топар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Шерубай 1, эпоха бронзы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поселка Топар, на территории железнодорожной станции Шерубай-Нура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Топар,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Карагандинской гидроэлектростанции-2 (далее ГРЭС-2)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Топар 1,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поселка Топар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Топар 2,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0,2 км к юго-западу (далее ЮЗ) от поселка Топар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Жартас,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0,6 км к северо-востоку (далее СВ) от санатория "Жартас"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Восход,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км от санатория "Жартас"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Коксун,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санатория "Жартас"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Коксун 1,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км к ЮВ от села Юбилейный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Кула-Айгыр,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 от села Кула-Айгыр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Коксунский,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северу (далее С) от села Коксу, в 2 км к ЮЗ от санатория "Жартас"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Южный,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юго-юго-востоку (далее ЮЮВ) от поселка Топар, в 2,5 км к ЮЗ от железнодорожной станции Шерубай-Нура, в 7 км к северо-западу (далее СЗ) от поселка Южный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8-й аул 1, эпоха бронзы,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югу (далее Ю) от села 8-й аул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Захаровка,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ЮЗ от села Акмечеть, в 7 км к С от села Есенгельды, на левом берегу реки Нуры в 200 м от русла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Кула-Айгыр 1,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СЗ от села Кула-Айгыр, в 10 км к ЮВ от поселка Топар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Карабас, эпоха камня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города Абай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Самарский,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ЮВ от села Самарка, в 3 км к юго-юго-западу (далее ЮЮЗ) от села Изумрудный, левый берег реки 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Самарский 1,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7,7 км Ю села Самарка, в 4,5 км к ЮЗ от села Изумрудный, левый берег реки 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Самарский 2,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 от села Самарка, в 5 км к ЮЮЗ от села Изумрудный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Шерубай-Нура,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СЗ от поселка Южный, в 0,3 км к ЮВ от железнодорожной станции Шерубай-Нура, на правом берегу реки 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Шерубай-Нура 1,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км к СЗ от поселка Южный, в 0,5 км к ЮВ от железнодорожной станции Шерубай-Нура, на правом берегу реки 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Южный,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железнодорожной станции Шерубай-Нура, в 2 км к СВ от поселка Южный, на левом берегу реки 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Южный 1,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западу (далее З) от поселка Южный, в 7 км к ЮЗ от железнодорожной станции Шерубай-Нура, левый берег реки 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Южный 2,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железнодорожной станции Шерубай-Нура, в 2,5 км к северо-западу-западу (далее СЗЗ) от поселка Южный, на левом берегу реки 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Южный 3,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 от поселка Топар, в 4 км к ЮЗ от железнодорожной станции Шерубай-Нура, в 2 км к СЗ от поселка Южный, на левом берегу реки Нура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Есенгельды,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села Есенгельды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Есенгельды, эпоха бронзы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ЮЮВ от села Есенгельды, между могильником Есенгельды и устьем реки Нуры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Есен, эпоха бронзы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 от села 8 аул, в 200 м к С от реки Есен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Есен 1,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 к Ю от русла реки Есен, в 15 км к Ю от села 8 аул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Есен, РЖВ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18 км к Ю от села 8 аул, в 50 м к СВ от могильника Есен 1, на левом берегу реки Есен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Баурозен,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автотрассы Караганды-Алматы, в 3 км к З от обогревательного пункта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Баурозен 1,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автотрассы Караганды-Алматы, в 3 км к З от обогревательного пункта, в 500 м к ЮВ от кургана Баурозен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Баурозен 2,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З от автотрассы Караганды-Алматы, в 10 км к З от обогревательного пункта, в 11 км к З от вышки сотовой связи Билайн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Баурозен,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ЮЗ от автотрассы Караганды-Алматы, в 8 км к ЮЗ от обогревательного пункта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Баурозен 1,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 от автотрассы Караганды-Алматы, в 10 км к С от обогревательного пункта, в 11 км к С от вышки сотовой связи Билайн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Баурозен 2, средневековье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З от автотрассы Караганды-Алматы, в 10 км к З от обогревательного пункта, в 11 км к З от вышки сотовой связи Билайн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"Мамочкино"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Жартас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3919"/>
        <w:gridCol w:w="408"/>
        <w:gridCol w:w="6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район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Шагала,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N 84,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N 85,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N 86,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N 88,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Тобышак,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Текежан,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ЮВ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N 90,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ЮВ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Асылбек,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З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N 106,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З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Жунусбека,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З от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Махамбета,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З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Актая,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востоку (далее В) от села Нарманбет,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 Кошкар,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села Нарманбет,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Шоктая,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села Нарманбет,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Дюсека,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поселка Сарышаган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мавзолей N 149,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поселка Сарышаган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N 150,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поселка Сарышаган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Егиз-Койтас,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В от села Буденного, в урочище Егиз-Койтас на левом берегу реки Токраун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ЮЮВ от урочища Егиз-Койтас, на левом берегу реки Токраун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"Усами",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км от поселка Актогай, в урочище Балкыдак, сельский округ Актогайский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38 нанесенных оград,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ЮЮВ от урочище Егиз-Койтас, в 5 км по реки Токраун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Сыпраоба из каменных курганов, середневековья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Буденного, в урочище Сыпраоба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от села Тельман, на правом берегу реки Жаланаш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Кара-Сай,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64 км от поселка Актогай, на левом берегу реки Карасай, сельский округ Актогайский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Тулкилы, в 12 км от села Каратал,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оград и курганов,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Кызылкозы, вверх по реке Нуртай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Каратас,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от урочища Каратас, на левом берегу реки Нуртай, в 64 км к СЗ от поселка Актогай, сельский округ Актогайский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эпохи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Нуртай, в 7 км от урочище Каратас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Карабие 1 из 20 каменных курганов,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Нуртай, в 5 км к ЮЮВ от урочища Канаттас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Токраун, в 3 км от урочища Каратас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37 воинов из каменных курганов,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вверх по реке Карасай, в 5 км к ЮВ от села Каратас,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Карабие II из 26 оград, эпохи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вверх по реке Карасай, в 40 км к З от поселка Актогай, сельский округ Актогайский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Жамши,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Жамши,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Менгиры,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ЮЗ от села Кызылтас,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 км к В от села Жамши, у села Кызылтас,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100 каменных курганов,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ЮЗ от села Кызылтас,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изваяние и ограды,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СВ от села Шылым, сельский округ Шабанбай би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Бегазы, в 20 км от поселка Актогай, сельский округ Актогайский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Бегазинского могильника, в горах Бегазы, сельский округ Шабанбай би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"Усами" и стелой,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долине реки Жинишке, на склоне горы Бегазы, сельский округ Шабанбай би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от Бегазинского могильника, в урочище Кара-шокы, сельский округ Шабанбай би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 и ограды,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Бегазинского могильника, в долине реки Бегазы, сельский округ Шабанбай би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Бегазы, в 30 км к СВ от поселка Актогай, территория сельского округа Шабанбай би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 от места слияния рек Бегазы и Токраун, в горах Бегазы, сельский округ Шабанбай би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Каратал, при впадении в реку Токраун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наскальное, разновременный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Жинишке, в низовье, в 15 км к СВ от села Актумсык, сельский округ Сарытерекский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З от Бегазинского могильника, в урочище Бегазы, сельский округ Шабанбай би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северо-северо-востоку (далее ССВ) от поселка Актогай, сельский округ Актогай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села Амирхан, в 600-700 м к С от зимовки Каратал, сельский округ Кызыларайский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 от поселка Актогай, возле мазара Караменде би, сельский округ Актогайский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5-6 км к СВ от села Балхашский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N 79,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 к В от села Айыртас,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Машана,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села Нуркен,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Шайкена,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села Нуркен, сельский округ Нуркенский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Нурлана,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В от села Айыртас,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Оспана,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З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Шамблая,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км к ЮВ от города Балхаш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Адабай кызы,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ЮЗ от села Айыртас,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Азимбая,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ЮЗ от села Айыртас,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Игембая,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81 км к Ю от села Айыртас,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Кенжал мулла,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СВ от железнодорожной станции Моинты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Ахметша,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км к СВ от села Жанаорталык,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Улдана,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68 км к Ю от села Айыртас,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мавзолей N 96,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ЮВ от села Айыртас,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Бесапана,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 от поселка Гульшад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Самбета,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42 км к ЮЗ от города Балхаш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Серика,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 км к ЮВ от города Балхаш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Нуржана,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км к ЮВ от села Карасу, в 4 км к З от села Карасу, 23 км к СВ от поселка Конурад,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Тусупхана,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З от села Карасу, в 25 км к СВ от поселка Конурад,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Укубаса,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СЗ от села Жанаорталык,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Кошкар,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км к СВ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 безымянная N 93,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 безымянная N 94,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Бортебая,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В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Балыкбай,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 СВ от села Айыртас,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Балбрауын,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Алданазара,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З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Даухара,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СВ от села Нарманбет,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Узбек Кожа,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СВ от села Нарманбет,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Ахмета,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км СВ от села Нарманбет,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Ныгымана,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СВ от села Нарманбет,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Нарманбета,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Ю от села Карасу, сельский округ Карабулакский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N 119,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ЮВ от города Балхаш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Кожа Ахмета,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ЮВ от города Балхаш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Казыбека,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 км к ЮВ от города Балхаш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Балажана,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км к ЮВ от города Балхаш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Аккушик,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км к Ю от железнодорожной станции Моинты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Уйрекбейт,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СВ от села Абай, сельский округ Абайский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N 95, ХІХ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ЮВ от села Айыртас, на левом берегу реки Еспе, сельский округ Айыртасский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Аккора,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5,77 км к ЮВ от села Косабай, в 12,2 км к СЗ от села Бегазы, в 16,1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Аккора,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3,52 км к ЮЮВ от села Косабай, в 14,5 км к СЗ от села Бегазы, в 16,8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Аколке,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5,58 км ЮЮЗ от села Шабанбай, в 9,25 км к СВ от села Бегазы, в 19,4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Аколке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7,73 км СВ от села Бегазы, в 18,2 км к СЗ от села Жинишке, в 7,22 км к Ю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Аколке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9,69 км к ССВ от села Бегазы, в 20,5 км к СЗ от села Жинишке, в 5,15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Аралтобе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6,98 км к ЮВ от села Шабанбай, в 9,38 км к СВ от села Бегазы, в 16,6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Аралтобе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7,18 км к ЮЮВ от села Шабанбай, в 8,93 км к СВ от села Бегазы, в 16,6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Аралтобе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7,73 км к СВ от села Бегазы, в 18,2 км к СЗ от села Жинишке, в 7,22 км к ЮЮЗ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Баглы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6,37 к СЗ от села Жинишке, в 11,3 км к востоку-юго-востоку (далее ВЮВ) от села Бегазы, в 14,6 км к ЮЗ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Баглы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5,06 км к западу-юго-западу (далее ЗЮЗ) от села Жинишке, в 12,9 км к ЮВ от села Бегазы, в 15,0 км к ЮЗ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Бегазы,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зимовки Каратал, в 2,7 км к СВ от села Бегазы, в 17,2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1, разновременный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ВЮВ от поселка Актогай, в 0,7 км к западу-северо-западу (далее ЗСЗ) от села Бегазы, Шабанбайского сельского округа, в 14,7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северо-северо-западу (далее ССЗ) от села Бегазы, в 13,9 км к ЮЗ от села Шабанбай, в 18,2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3, эпоха бронзы,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могильника Бегазы, в 1 км к С от села Бегазы, в 13,8 км к ЮЗ от села Шабанбай, в 17,6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3А,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км к С от села Бегазы, в 17,8 км к ЮЗ от села Шабанбай, в 14,0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3В, эпоха бронзы,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1,23 км к С от села Бегазы, в 17,8 км к СЗ от села Жинишке, в 13,6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4, эпоха бронзы,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18,9 км к СЗ от села Жинишке, в 15,4 км к ЮЗ от села Шабанбай, в 1,3 км к ЮЗ от села Бегазы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5, эпоха бронзы,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0,6 км к ЮЗ от могильника Бегазы, в 1,55 км к ЮЗ от села Бегазы, в 19,1 км к СЗ от села Жинишке, в 15,4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6, РЖВ,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1,83 км к СЗ от села Бегазы, в 19,3 км к ЗСЗ от села Жинишке, в 15,8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7, эпоха бронзы,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села Бегазы, в 19,0 км к ЗСЗ от села Жинишке, в 16,1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8,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км к ЮЗ от села Бегазы, в 18,9 км к СЗ от села Жинишке, в 16,1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9,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ЮЗ от села Бегазы, в 19,0 км к СЗ от села Жинишке, в 16,6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Бегазы 10, эпоха бронзы, средневековье,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Каратал, в 4 км Ю от села Бегазы, в 19,1 км к ЗСЗ от села Жинишке, в 17,5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Богеу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4,93 км к ЮВ от села Шабанбай, в 11,2 км к СВ от села Бегазы, в 19,0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Богеу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4,95 км к ЮВ от села Шабанбай, в 11,2 км к СВ от села Бегазы, в 19,1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Богеу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5,74 км к ЮВ от села Шабанбай, в 10,8 км к СВ от села Бегазы, в 18,4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Богеу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4,66 км к ЮВ от села Шабанбай, в 12,4 км к СВ от села Бегазы, в 18,4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курган-оград Кызылжал,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2,07 км к СЗ от села Жинишке, в 16,1 км к ВЮВ от села Бегазы, в 10,7 км к ЮЗ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Жинишке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 к ЮВ от села Шабанбай, в 8,4 км к СЗ от села Сона, в 11,9 км к ССЗ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Жинишке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ЮВ от села Шабанбай, в 6,47 км к ЗСЗ от села Сона, в 10,7 км к С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Жинишке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13,6 км к ЮВ от села Шабанбай, в 9,07 км к СЗ от села Сона, в 14,3 км к ССЗ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Жолдыбай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5,41 км к ЮВ от села Бегазы, в 18,4 км к СВ от села Сарытерек, в 1,6 км к ЗЮЗ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Жолдыбай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5,85 км к ЮВ от села Бегазы, в 18,0 км к СВ от села Сарытерек, в 14,5 км к ЗЮЗ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Итолген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1,89 км к Ю от села Шабанбай, в 12,9 км к СВ от села Бегазы, в 21,8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Итолген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1,67 км ЮЗ от села Шабанбай, в 13,2 км к СВ от села Бегазы, в 22,4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Итолген 4,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села Шабанбай, в 13,3 км к СВ от села Бегазы, в 22,4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Итушкан,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3,27 км к ЗСЗ от села Бегазы, в 14,5 км к ЮВ от села Косабай, в 23,0 км к ССЗ от села Сарытерек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Итушкан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2,8 км к ЗЮЗ от села Бегазы, в 15,2 км к ЮВ от села Косабай, в 22,5 км к ССЗ от села Сарытерек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Итушкан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2,94 км к ЗСЗ от села Бегазы, в 14,9 км к ЮВ от села Косабай, в 22,7 км к ССЗ от села Сарытерек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Жундыоба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9,78 км к СВ от села Бегазы, в 16,8 км к ЗСЗ от села Сона, в 8,46 км к 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Кенели,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17,5 км к ЗСЗ от села Шабанбай, в 22,1 км к СЗ от села Бегазы, в 17,0 км к СВ от села Актогай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Сиыртас,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6,67 км СВ от села Бегазы, в 17,7 км к СЗ от села Жинишке, в 8,31 км к ЮЮЗ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гряды Бегазы,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1,15 км к С от села Бегазы, в 24,1 км к ЮЗ от села Сона, в 13,7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Караменде,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5,14 км ССЗ от поселка Актогай, в 31,0 км к СЗ от села Бегазы, в 15,9 км к ЗЮЗ от села Косабай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Караменде,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6,11 км к ССЗ от поселка Актогай, в 31,0 км к СЗ от села Бегазы, в 15,5 км к З от села Косабай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Каратал,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2,63 км к ССВ от села Бегазы, в 12,2 км к ЮЮЗ от села Шабанбай, в 17,5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1, РЖВ,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ССЗ от села Бегазы 2,33 км, в 12,8 км к ЮЗ от села Шабанбай, в 18,5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2, эпоха бронзы,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2,6 км к С от села Бегазы, в 12,5 км к ЮЗ от села Шабанбай, в 18,5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4, эпоха бронзы, РЖВ,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3,9 км к С от села Бегазы, в 11,0 км к ЮЗ от села Шабанбай, 18,1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5, эпоха бронзы,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4,61 км к С от села Бегазы, в 10,2 км к ЮЗ от села Шабанбай, в 18,0 км к 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Караунгур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км к ЮВ от села Шабанбай, в 15,7 км к СЗ от села Жинишке, в 9,67 км к СВ от села Бегазы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Караунгур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7,4 км к ЮЗ от села Шабанбай, в 16,0 км к СЗ от села Жинишке, в 9,46 км к СВ от села Бегазы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Жертвенные сооружения Карашокы,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4,57 км к СВ от села Бегазы, в 10,4 км к ЮЮЗ от села Шабанбай, в 21,8 км к ЗЮЗ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Карашокы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4,21 км к СВ от села Бегазы, 11,0 км к ЮЮЗ от села Шабанбай, в 21,5 км к ЗЮЗ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Карашокы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4,2 км к СВ от села Бегазы, в 11,2 км к Ю от села Шабанбай, в 21,0 км к ЗЮЗ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Касабай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17,2 км к СЗ от села Бегазы, в 15,3 км к СВ от поселка Актогай, в 16,5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Касабай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фермы Касабай, в 18,3 км к СЗ от села Бегазы, в 19,3 км к ЮЗ от села Шабанбай, в 12,4 км к СВ от поселка Актогай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Касабай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18,9 км к СЗ от села Бегазы, в 19,9 км к ЮЗ от села Шабанбай, в 11,8 км к СВ от поселка Актогай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1, эпоха бронзы,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ЗСЗ от села Жинишке, в 11,5 км к ЮЗ от села Сона, в 16,6 км к ЮВ от села Бегазы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1,93 км к СЗ от села Жинишке, в 11,9 км к ЮЗ от села Сона, в 15,7 км к ЮВ от села Бегазы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Кузеуай,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7,51 км к ССВ от села Бегазы, в 22,0 км к ЗСЗ от села Сона, в 7,3 км к ЮЮЗ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Арамтас,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8,3 км к СВ от села Бегазы, в 15,5 км к СЗ от села Жинишке, в 8,40 км к 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Ибрай, эпоха бронзы,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0,6 км к ЮЗ от села Бегазы, в 21,3 км к ССВ от села Сарытерек, в 17,8 км к ЗСЗ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Кайыншилик, РЖВ,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 км к СВ от села Бегазы, в 19,6 км к ЗЮЗ от села Сона, в 11,6 км к ЮЮВ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Карагандыозек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села Шабанбай, в 13,7 км к СВ от села Бегазы, в 21,2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Каракула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12,2 км к ЮЗ от села Бегазы, в 14,6 км к СЗ от села Сарытерек, в 25,9 км к 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Карашилик,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18,5 км к ЮЗ от села Бегазы, в 5,62 км к СЗ от села Сарытерек, в 26,7 км к 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Касым,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21,2 км к востоку-северо-востоку (далее ВСВ) от села Сарытерек, в 27,4 км к СЗ от села Бегазы, в 16,5 км к ССЗ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Кезеген, РЖВ,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7,75 км к ЮЮЗ от села Шабанбай, в 8,09 км к СВ от села Бегазы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Коскызыл,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 км к СЗ от села Бегазы, в 24,5 км к ССЗ от села Сарытерек, в 14,5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Куланшат,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4,15 км к ЮЗ от села Касабай, в 19,0 км к СЗ от села Бегазы, в 11,2 км к СВ от поселка Актогай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Омар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км к СВ от села Бегазы, в 20,9 км к ЗЗЮ от села Сона, в 9,66 км к ЮЮЗ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Омар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5,8 км к СВ от села Бегазы, 20,8 км к ЗЗЮ от села Сона, в 9,35 км к ЮЮЗ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Омар 1, эпоха поздней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5,98 км к СВ от села Бегазы, в 20,6 км к ЗЮЗ от села Сона, в 9,35 км к ЮЮВ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Омар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5,1 км к СВ от села Бегазы, в 21,2 км к ЗЮЗ от села Сона, в 10,1 км к ЮЮЗ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Омар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5,2 км к СВ от села Бегазы, в 21,3 км к ЗЮЗ от села Сона, в 9,81 км к ЮЮЗ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Сармантай,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14,4 км к ЮВ от села Бегазы, в 13,3 км к СВ от села Сарытерек, в 13,9 км к 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Сармантай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15,4 км к СВ от села Сарытерек, в 14,1 км к ЮВ от села Бегазы, в 11,8 км к 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Сармантай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14,1 км к ЮВ от села Бегазы, в 14,2 км к СВ от села Сарытерек, в 13 км к 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Сарыбулак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ВЮВ от поселка Актогай, в 21,2 км к СЗ от села Бегазы, в 25,4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Сарыбулак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км к ВЮВ от поселка Актогай, в 20,6 км к СЗ от села Бегазы, в 24,6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Сарыбулак 4,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8,6 км к ВЮВ от поселка Актогай, в 19,6 км к СЗ от села Бегазы, в 23,8 км к ЮЗ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Сарытерек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250 м к СВ от крайних жилых домов села Сарытерек, в 21,3 км к ЮЮЗ от села Бегазы, в 26,3 км к 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Сарытерек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2,46 км к С от села Сарытерек, в 20,3 км к ЮЮЗ от села Бегазы, в 25,6 км к 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Сарытерек,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3,06 км к ССЗ от села Сарытерек, в 19,7 км к ЮЮЗ от села Бегазы, в 25,8 км к ЮЗ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Серикбай,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11,6 км к ЮВ от села Бегазы, в 7,41 км к ЮЗ от села Жинишке, в 21,3 км к 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Сона,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615 м к ССЗ от села Сона, в 11,3 км к СВ от села Жинишке, в 21,9 км к 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Сона 1, РЖВ,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303 м к ЮВ от села Сона, в 11,0 км к СВ от села Жинишке, в 22,7 км к 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Сона 2, РЖВ,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789 м к ССЗ от села Сона, в 11,7 км к СВ от села Жинишке, в 21,4 км к 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Сона 3, РЖВ,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0,640 км к ЮВ от села Сона, в 11,3 км к СВ от села Жинишке, в 23,4 км к 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Сона 4,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0,840 км к ЮВ от села Сона, в 11,1 км к СВ от села Жинишке, в 23,7 км к ЮВ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Тарасу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20,3 км к ССВ от села Жинишке, в 11,3 км к ССЗ от села Сона, в 16,4 км к ЗСЗ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Тарасу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20,1 км к ССВ от села Жинишке, в 11,7 км ССЗ от села Сона, в 16,3 км к ЗСЗ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Тарасу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19,9 км к ССВ от села Жинишке, в 11,7 км к ССЗ от села Сона, в 15,9 км к ЗСЗ от села Шабанбай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Тесиктас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14,1 км к З от села Шабанбай, в 11,3 км к СЗ от села Сона, в 18,1 км к С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Тесиктас 2,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 к В от села Шабанбай, в 11,2 км к СЗ от села Сона, в 18,2 км к С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Тесиктас 1, эпоха бронзы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14,3 км к В от села Шабанбай, в 11,3 км к СЗ от села Сона, в 18,6 к С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Тесиктас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13,8 км к В от села Шабанбай, в 18,4 км к СЗ от села Сона, в 11,4 км к С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Тесиктас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13,6 км к В от села Шабанбай, в 13,1 км к СЗ от села Сона, в 20,1 км к С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Узунбулак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27,2 км к В от села Сарытерек, в 20,5 км к Ю от села Сона, в 15,2 км к ЮВ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Узунбулак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27,4 км к В от села Сарытерек, в 19,3 км к Ю от села Сона, в 14,4 км к СВ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Узунбулак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26,8 км к В от села Сарытерек, в 19,3 км к Ю от села Сона, в 14,7 км к СВ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Узунбулак 4,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26,5 км к В от села Сарытерек, в 19,1 км к Ю от села Сона, в 14,2 км к СВ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Узунбулак 5,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27,5 км к В от села Сарыбулак, в 19,3 км к Ю от села Сона, в 14,3 км к СВ от села Жинишке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Шабанбай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3,86 км к ЮВ от села Шабанбай, в 12,1 км к СВ от села Бегазы, в 19,5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Шабанбай 3,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1,99 км к ССВ от села Шабанбай, в 16,8 км к СВ от села Бегазы, в 22,8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Шокпартас 1,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3,53 км к ЮЮВ от села Шабанбай, в 11,7 км к СВ от села Бегазы, в 20,5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Шокпартас 2,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3,42 км к ЮЮВ от села Шабанбай, в 11,9 км к СВ от села Бегазы, в 20,4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Шокпартас 1, РЖВ, средневековье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3,8 км к ЮЮВ от села Шабанбай, в 11,6 км к СВ от села Бегазы, в 20,2 км к СЗ от села Сона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Шолакеспе,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22,6 км к В от поселка Актогай, в 29,4 км к С от села Сарытерек, в 8,74 км к СЗ от села Бегазы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Шолакеспе, РЖВ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21,8 км к В от поселка Актогай, в 28,6 км к С от села Сарытерек, в 8,28 км к СЗ от села Бегазы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Скультурная композиция "Уш арыс" (А.Букейханов, Ж.Акбаев, А.Ермеков), 1998 г. Скульптор Ж. Калиев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Актогай, центральная площадь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Родовое кладбище Букейхановых "Талдыбейіт"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ВЮВ от села Сарытерек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Даулет, XIX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 к Ю от села Акши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Айнан, XIX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Айыртас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Машак, XIX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 от села Жамши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Сана би, XVIII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С от села Сарытерек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сагана 2 Айыртас, XIX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В от села Айыртас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Тобышак, XIX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В от села Абай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Торак батыра, XIX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 от села Кежек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Караменде би, ХVІІІ в.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 от поселка Актогай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87"/>
        <w:gridCol w:w="590"/>
        <w:gridCol w:w="2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Балхаш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рисунки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Саяк в 1 км от моста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Монументальный самолет, 1980 г.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 город Балхаш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"Здесь начинался г. Балхаш", 1931 г. Автор В.К. Кузьмин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от автотрассы Балхаш-Шашубай, на сопке у озера Балхаш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на фронтах Великой Отечественной войны 1941-1945 гг. 1970 г. Автор Б. Мусат, А. Исмайлов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сопке, пролегающей к озеру Балхаш по улице Желтоксан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В. Хоружей, 1967 г. Авторы: Н.А. Селидиевская, А.И. Селидиевский, А.П. Ярохин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Балхашского горно-металлургического комбината, медеплавильный завод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N 48-80, 1967 г.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на территорию Балхашского горно-металлургического комбината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Буровой станок, первый заставивший дрогнуть недра Коунрада, 1967 г.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Дворцом культуры центральная площадь поселка Коунрад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метцеха, где установлена мемориальная доска "Здесь работал Герой Советского Союза Миллер", 1967 г.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Балхашского горно-металлургического комбината, медеплавильный завод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 Т-34, 1978 г.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озера Балхаш по улице Желтоксан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ансамбль первостроителям г. Балхаша, 1968 г. Автор Б. Мусат, А. Исмайлов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центрального парка города Балхаш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в честь 50-летия со дня организации треста "Прибалхашстрой", 1981 г. Автор А. Исмайлов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озера Балхаш по улице Желтоксан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Агыбай батыру, 2007 г. Скульптор Ж. Калиев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Балхаш, центральная площадь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2916"/>
        <w:gridCol w:w="673"/>
        <w:gridCol w:w="7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Бухаржырауский район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Ботакара,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4,7 км к З от села Петровка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ящики,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Ростовский, на правом берегу реки Нуры, у села Кызыл-Жар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Хорошевское,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 к ЮЗ от села Белагаш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Ащису 1,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села Аюлы, в 2 км к СВ от моста через реку Ащису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Алтынсу 1, средневековье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7 км к ЮВ от отделения, на правом берегу реки Ащису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Алтынсу 2,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4 км к ЮВ от третьего отделения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 Алтын-тобе,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 от села Шешенкара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Ташик,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ЮВ от села Аюлы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Алтын-Тюбе,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села Шешенкара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Алтын-Тюбе 2,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села Шешенкара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Белая Глина,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0,2 км к СЗ от третьего отделения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"Хорошевское",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 от села Белагаш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 к ЮВ от моста, на левом берегу реки Нуры, в 3 км к ЮЗ от села Самарканд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Шешенкара 1,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4 км к СВ от горы Шешенкара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Кульса,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З от поселка Ботакара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Кульса 1,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от поселка Ботакара на правом берегу реки Кульсы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Кишкентай,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4 км к С от села Ащису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Куандык-козы,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600 м к ЮВ от мазаров, в 4 км к СВ от железнодорожной станции Ащису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Кульса 2,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на З от поселка Ботакара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Змеиная гора,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Тогызкудык, на левом берегу реки Нура, в 3 км к СВ от села Ащису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Нуринский,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СВ села Шешенкара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Съезтобе,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350 м к В от села Шешенкара, на левом берегу реки Нура, в 3 км к СВ от железнодорожной станции Ащису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Дермен 1,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2,5 км к С от зимовки Дермен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Дермен 2,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СЗ от села Шешенкара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Нуринский 1,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Ботакара, на 70 км автотрассы Караганда-Каркаралинск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Дермен, эпоха камня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на правом берегу реки Нура, в 3 км к С от железнодорожной станции N 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Шешенкара,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3,5 км к ЗСЗ от железнодорожной станции N 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Дермен,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Шешенкара, в 3,5 км к ЗСЗ от разъезда N 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Алгабас,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Алгабас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Бухар жырау, 1993 г.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 от села Шалкар, около фермы "Садык"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православной церкви, ХIХ в.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Аяпберген,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 от села Бухаржырау, в 3 км к СЗ от зимовки Садык в урочище Аяпберген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Сарыорман,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СЗ от поселка Ботакара (птицефабрика)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Жамал,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 берегу водохранилища Акжар (Жартас), на месте слияния двух рек Жартас и Акжар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Актобе 3,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ЮЗ от села Актобе, на правом берегу Нуры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Довгуева площадь,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 от села Керней, в урочище Водопад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2, средневековье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ЮЗ от села Самарканд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3, средневековье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ЮЗ от села Самарканд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 4,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ЮЗ от села Самарканд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Белагаш, средневековье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ЮВ от села Белагаш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Ащису,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 от села Аюлы, на левом берегу реки Ащису, в 110 м к В от моста через реку Ащису, трасса Караганда-Каркаралинск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Ащису 2, средневековье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Аюлы, в 1,5 км ниже по течению и к ЮЗ от плотины Ащисуйского водохранилища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Ташик 2, эпоха бронзы,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водохранилища Ащису, 4 км к ЮЮВ от села Аюлы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Жиендик, средневековье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 от села Ташик, в 2,5 км к ВЮВ от Ащисуйского водохранилища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Нуринский,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села Шешенкара, на правом берегу реки Нура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Каратал, РЖВ, позднее средневековья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800 м к С от плотины водохранилища Акжар (Жартас), на правом берегу одноименной реки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Куюлус,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700 м к ЮВ от плотины водохранилища Акжар (Жартас)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Ордабай,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 от села Керней, в урочище Водопад горно-лесного массива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Довгуева площадь,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 от села Керней, в урочище Водопад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Ащису 1, эпоха камня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ЮЗ от села Аюлы, в 2 км к СВ от автомобильной стоянки трассы Каркаралинск-Караганда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 – Жар,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Нуры в 5 км от села Тегисжол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Кима,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Кима, в 10 км к Ю от города Темиртау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Тегисжол, средневековье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З от города Темиртау, на левом берегу реки Нуры, между селами Самарканд и Тегисжол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Тегисжол,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В от села Тегисжол, на левом берегу реки Нуры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Караганбас,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ЮЗ от города Темиртау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Темиркаш, эпоха бронзы,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Самарканд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Тасаул, РЖВ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400 м к ВЮВ от села Тасаул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Темиркаш,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Нуры, в 2 км к ЮЗ от села Самарканд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Койтас,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Нуры, в 500 м к ЮВ от моста через реку Нура, в 3 км к ЮЗ от села Самарканд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Ростовка 1,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 км к В от села Ростовка, на правобережье реки Нуры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Ростовка 2, эпоха бронзы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1,4 км к В от села Ростовка, на правом берегу реки Нуры, в 200 м от поселения Ростовка 1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Алшынбай, ХІХ в.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СЗ от села Умиткер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Аймаганбет кажы, ХІХ в.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Акжар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661"/>
        <w:gridCol w:w="480"/>
        <w:gridCol w:w="7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Жанааркинский район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Ольке, ХІ-ХІІ вв.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2,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3,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85 км к З от села Шалгинск, на правом берегу реки Коктас 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4,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села.Шалгинск,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5,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6,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7,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8,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9,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10,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85 км к З от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Карагаш,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4,1 км на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(Карагаш),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СВ от горы Айдысты, в 4,5 км к СВ от урочища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оросительной системы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среднем течении реки Сарысу, в 2 км к С от верхнего течения реки Сарысу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Карагашские (могильник),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Карагаш, в 4,5 км к С от озера Сарыколь на сопке Караоба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СВ от села Ералиев, в 1,5 км к Ю от отделения Аралтобе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западных склонах горы Карагаш, на территории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(Карабек 1, 2),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 ЮЮВ от села Карагаш, в 4 км к ЮВ от родника Карабек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(Карагаш 3)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от места слияния рек Атасу и Сарысу в горах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(Атасу),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ЮЗ от слияния рек Атасу и Сарысу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(Аулиетас),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Аулиетас, в 10 км к СВ от села Ералиева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(РЖВ)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 к СВ от села Ералиев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(Могильник Теренбутак),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Теренбутак, на территории села Ералиев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СВ от села Ералиев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 (Манадырь), РЖВ,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СЗ от железнодорожной станции Манадырь, в 1,5 км к Ю от трассы, в 1 км к СЗ от реки Сарысу, в 3,5 км к С от железной дороги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 (Костал)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Костал, на правом берегу реки Атасу, в 45 км к З от поселка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(Оркендеу),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В от отделения Оркендеу села Карагаш, в 100 м на правом берегу реки Кудайменде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(Манадырь 2), РЖВ,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СЗ от железнодорожной станции Манадырь, в 1,5 км к Ю от трассы, в 1 км к СЗ от реки Сарысу, в 3,5 км к С от железной дороги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 (Манадырь 3)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 к З от реки Сарысу, в 2 км к З от железнодорожной станции Манадырь, в 3 км к С от железной дороги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ограды (ограды тюркские) (Актубек),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ЮВ от села Актубек,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Отдельное сооружение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низовьях реки Койтас на равнине Ольке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(Кудайменде),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реки Кудайменде в 1 км к ЮВ от села Ынталы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СВ от поселка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(Могильник Атасу)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поселка Атасу, в 1 км С от трассы Жезказган-Караганда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оросительной системы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Сарысу близ железнодорожной станции Жанаарка, в долине Жаксы-Жаман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Сарысу, в 10 км к СВ от станции Жана-арка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(Актасты) (РЖВ)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ЮЗ от села Актасты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каменных оград,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СЗ от горы Дарат, в 15,2 км к СВ от села Актау, в 2 км к В от горы Кызылтас, в 10 км к С от зимовки Аксай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Х-ХІ вв.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Каражартас, в 20 км к В от горы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 и ограды (Шален 2),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 км к СВ от села Актау, в 2 км к ЮВ от горы Кызылтас, урочище Карасозек, в 31 км к СВ от места слияния рек Аксай и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РЖВ (Усенсай)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Сарытобе в верховьях реки Терисозек, в 31 км к З от горы Дарат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наскальное (Каражартас, Мунлы)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ССВ от села Шалгинск, гора Мунлы, урочище Каражартас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эпохи бронзы (Костал 2)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Костал, на правом берегу реки Атасу, в 45 км к З от поселка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(железнодорожная станция Атасу)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км к З от поселка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 (железнодорожная станция Манадырь)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железнодорожной станции Манадырь, в долине реки Атасу села Ералиева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Изваяния каменные,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Аксай, в 1,5 км к С от слияния реки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Менгиры (2) (Аксай), эпоха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10,8 км к 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Менгиры (Актауская "красавица"), эпоха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Терисозек, в 31 км к СЗ от села Дарат, в 13,5 км к 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(Могильгник Актау 1),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Терисозек, в 31 км к СЗ от села Дарат, в 13,6 км к 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Менгиры (3) (Аксай), эпоха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Аксай, в 1,5 км к С от места слияния ее с рекой Атасу, в 9,7 км к СВ от села Актау, в 4 км к ЮЗ от урочища Аксай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с усами, РЖВ (Могильник Актау)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13,7 к СВ от села Актау, в 4 км к СВ от урочища Аксай, в верхнем течении реки Аксай, в 4,5 км к С от места слияния ее с рекой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эпохи бронзы (Тельжанкажы)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Аксай в 3 км к С от места слияния ее с рекой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(Тельжанкажы 1), эпоха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км к Ю от могилы Тельжанкажы, в 5 км к С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Атасуйский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Атасу, в 1,5 км к ЮЗ от железнодорожной станции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(Актубек 2), эпоха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км к ЮЗЗ от поселка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Еркебулан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Мынсай, в 29 км к ЮЗ от села Козы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Атасу, в 15 км к ЮЗ от горы Дарат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Мамырхан 1, 2, (РЖВ)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 км к ВСВ от села Актау, в 2,5 км к СВ от зимовки Мыржык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Акмола, (ХІХ в.)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 к З от села Шалгинск на правом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Юртообразный 1,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49 км к З от села Шалгинск на правом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 Ахан,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СВ от села Ералиев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 1932 г.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Атасу, у железнодорожной станции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Аскарбека,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Актубек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Мавзолей, XIX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70 км к З от села Шалгинск, на левом берегу в 2 км от реки Коксай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оросительной системы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долине реки Койтас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(вторая половина XIX в.)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В от села Актау, в 13 км к В от зимовки Айшырак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N 167, Шону Телгозыулы, 1901 г.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и архитектуры 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 к ЮЗ от села Айнабулак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мавзолея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ниже впадения реки Атасу в реку Сарысу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1, (ХІХ в.)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49 км к З от села Шалгинск, на берегу реки Коктас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Картабай, ХІХ 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36 км к СВ от железнодорожной станции Кызыл-Жар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Скульптурно-монументальный памятник С. Сейфуллину, 1970 г.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Атасу, возле здания Дома культуры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189 разъезд,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ЮВ от села Ералиев, в 1 км к СВ от 189 разъезда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Акерек,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Актау, 3 км к Ю от реки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Аксай,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13,7 к СВ от села Актау, в 4 км к СВ от урочища Аксай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Аксай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13,7 к СВ от села Актау, в 4 км к ССВ от урочища Аксай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Актау,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СЗ от села Актау, в 0,8 км к ССЗ от грейдера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Актау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СЗ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Бекбай,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 от села Айшырак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Дарат 3,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39,1 км к ВСВ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Дарат 4,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39,5 км к ВСВ от села Актау, в 0,7 км к СЗ от зимовки Дарат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Дарат 5,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 км к ВСВ от села Актау, в 2 км к Ю от зимовки Дарат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Кезен,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 к ЮЗ от села Ералиев, в 8 км к Ю от железной дороги Караганды-Жезказган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Кезен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14,5 км к ЮЗ от села Ералиев, в 8,5 км к Ю от железной дороги Караганды-Жезказган, в 2,3 км к Ю от села Кезен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Комсомол,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ССЗ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Косагалы 1,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1,7 км к З от зимовки Косагалы, в 8 км к СЗ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Косагалы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км к З от реки Атасу, в 2,1 км к ЮЗ от зимовки Косагалы, в 8,3 км к ЗСЗ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Мауленберлы 1,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З от села Ералиев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Мауленберлы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З от села Ералиев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Мауленберлы 3,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З от села Ералиев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Узынжал 1,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реки Атасу, в 4 км к СВ от горы Узынжал, в 8 км к ЗСЗ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Узынжал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ЮЗ от реки Атасу, в 2,6 км к С от горы Узынжал, в 9,8 км к ЗСЗ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Айгыржал,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СЗ от села Ескене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Ескене,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ЮЗ от крайних домов села Ескене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Кызылшокы,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СВ от села Кызылшокы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Санкай,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СВ от села Ескене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Бекбай 1,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13,2 км к ЮЮВ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Бекбай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13,6 км к ЮЮЗ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Богдешокы,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км к В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Жаманадыр 1,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11,7 км к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Жаманадыр 2,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11,7 км к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Жаманадыр 3, эпохи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11,7 км к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Ахметказган,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12,9 км к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Кужал 3,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8,3 км к ЮВ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Актау,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км к СВ от села Актау, в 5 км к ЮЗ от урочища Аксай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РЖВ и "Кипчакский курган",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13,6 км к СВ от села Актау, в 4 км к СВ от урочища Аксай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(Аксай),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13,7 к СВ от села Актау, в 4 км к СВ от урочища Аксай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Туяк 1,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11,5 км к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Туяк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11,2 км к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Ынталы 4,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7,4 км к З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Кужал,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км к ЮВ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Кужал 1,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км к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Кужал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км к ЮВ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Кужал 3,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Кужал 4,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8,7 км к ЮВ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Кужал 5,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8,9 км к ЮВ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Кужал 6,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9,4 км к Ю от села Карагаш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Мыржык 1, эпоха поздней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38,6 км к ВСВ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Мыржык 2, эпоха поздней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38,1 км к ВСВ от села Актау, в 12 км к В от зимовки Мыржык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Мыржык 3, эпоха поздней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38,9 км к ВСВ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Мыржык 4, эпоха поздней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38,9 км к ВСВ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Мыржык 5, эпоха поздней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39,1 км к ВСВ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Мыржык, эпоха поздней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37,6 км к ВСВ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Дуан, XVIII-XIX вв.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Манака, в 9 км к ВСВ от горы Актау, в 19 км к ВЮВ от села Кужал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Шален 1,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15,2 км к СВ от села Актау, в 2 км к В от горы Кызылтас, в 10 км к С от зимовки Аксай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(разрушенный),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10,8 км к СВ от села Актау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Дарат 1, эпоха поздней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39,1 км к ВСВ от села Актау, в 0,2 км к С от зимовки Дарат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Дарат 2, средневековье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39,2 км к ВСВ от села Актау, в 0,2 км к З от гор Дарат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Айшырак, эпоха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села Айшырак, в 0,7 км к Ю от реки Атасу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Айдарлы 1,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села Айшырак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Айдарлы 2,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села Айшырак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Айдарлы 3,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села Айшырак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Айдарлы 4, РЖВ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села Айшырак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Айдарлы 5, эпоха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села Айшырак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Айдарлы 6, эпоха бронзы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2,6 км к СЗ от отделения Айшырак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8863"/>
        <w:gridCol w:w="576"/>
        <w:gridCol w:w="1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Жезказган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Токсана, ХХ в.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Жезказган, на территории центрального кладбища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Досмырзы, ХХ в.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Жезказган, на территории центрального кладбища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обелиск воинам-жезказганцам, павшим на фронтах Великой Отечественной войны 1941-1945 гг. 1965 г.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Архитектурно-художественная композиция "Космос", 1976 г. художник Л. Пак, архитектор К. Турлыбаев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С. Сейфуллина (бульвар Космонавтов)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30-лет Победы в Великой Отечественной войне 1941-1945 гг. 1979 г. Авторы: художник Л. Пак, архитектор К. Турлыбаев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30-лет Победы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повстанцам-сарбазам. Авторы: скульптор Н. Андреев, архитектор К. Турлыбаев, художник Л. Пак, 1982 г.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и архитектуры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дороге в аэропорт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первостроителям, 1978 г. Авторы художник – К. Пак скульптор Н. Андреев, архитектор К. Турлыбаев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Первостроителей (Театральная площадь)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7937"/>
        <w:gridCol w:w="443"/>
        <w:gridCol w:w="2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Караганда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Градостроительный ансамбль на площади Конституции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16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Акимата города Караганды, 1938 г. Архитектор А.М. Генин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со встроенной технической библиотекой, 1938 г. Архитектор А.М. Генин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со встроенной типографией, 1938 г. Архитектор А.М. Генин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со встроенным помещением Облрадио, 1938 г. Архитектор А.М. Генин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15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со встроенным промтоварным магазином, 1938 г. Архитектор А.М. Генин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13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Градостроительный ансамбль южной части площади имени 50-летия Октября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А.Алиханова, 5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Областного Совета Профсоюзов (Дом Союзов), 1965 г. Архитекторы С. Мордвинцев и Ю.И. Василевич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А.Алиханова, 5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каскад, 1968 г. Ахитекторы К. Тен и В.Н. Цицын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А.Алиханова, 5 (ул. 40 лет Казахстана, 5)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Геологического управления, 1966 г. Архитекторы С.И. Мордвинцев и Ю.И. Василевич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47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в котором находился эвакогоспиталь N 3414 в 1942-1943 гг. 1938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Маметова, 111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аэропорта, в котором после приземления встречали космонавтов А. Николаева, П. Поповича, В. Терешкову и др. 1962-1963 гг.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Стартовый, 61/1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Дворца культуры горняков, 1950 г. Архитекторы И.И. Бреннер и Я.А. Яноша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32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областного драматического театра имени К.С. Станиславского, 1962 г. Архитекторы Л.Е. Воробьев и А.М. Лифшиц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Мира, 19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музыкальной школы (бывший Ленинский РК КП), 1958 г. Архитектор Р.А. Сейдалин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Алалыкина, 9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института "Карагандагипрошахт", 1952 г. Архитектор А.Н. Кравец-Кравчевской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(ныне института Болашак), в котором размещался в 1941-1944 гг. эвакогоспиталь N 3970/71, 1938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Ерубаева, 16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(ныне филиала КГМА), в котором размещался в 1941-1944 гг. эвакогоспиталь N 3970/71, 1941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Ерубаева, 18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(ныне областная клиническая больница), в котором размещался в 1941-1944 гг. эвакогоспиталь N 1776, 1940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20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концертного зала "Шалкыма", откуда отправлялись на фронт сформированные в Караганде войсковые части, 1939 г. Архитекторы Калмыков и Ритт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Костенко, 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областной музыкальной школы, 1948 г. Архитектор И.И. Бреннер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17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17-ти советских воинов, умерших в госпиталях г. Караганды в 1941-1945 гг. 1945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михайловское кладбище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хирургического корпуса городской больницы, в котором в 1941-1942 гг. размещался эвакогоспиталь N 3972, 1941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13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"Шахтерская Слава", 1975 г. Скульптор А. Билык, архитектор А. Малков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 (площадь перед ДКГ)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"Чайка", где после приземления проживали А. Николаев, В. Терешкова и др. космонавты, 1962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Мичурина, 11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здание гостиницы "Чайка", 1981 г. Архитекторы Е.А. Попов и В.В. Вюст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Мичурина, 11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Дворца спорта имени Нуркена Абдирова, 1958 г. Архитектор И.И. Райкина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53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Аппаку Байжанову, 1999 г. Автор Ю. Гуммель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Лободы, перед историко-краеведческим музеем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Г. Фогелеру, 1999 г. Автор А.П. Билык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Ерубаева, перед зданием Немецкого культурного центра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Каныша Сатпаева, 1999 г. Автор М. Богатырев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1932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Костенко, 12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управляющего трестом "Карагандауголь" И.А. Костенко, трагически погибшего в 1934 г., 1934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шахты имени Костенко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 имени Ленина, 1960 г.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Архитектурно-мемориальный ансамбль Боевой Славы "Вечный огонь", 1975 г., Скульптор Ж. Молдабаев, архитектор Н. Койшибеков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и архитектуры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 (улица Алиханова)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в честь воинов, погибших в Афганистане, 1990 г. Скульптор Н. Новопольцев, архитектор Ж. Алтаев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и архитектуры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воинов-интернацианалистов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"Кобыз", 2003 г. Скульптор М. Калкабаев, архитектор В. Троценко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Мира, 19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Жамбыла, скульптор Ж. Калиев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Скульптурно-декоративная композиция "Суюнши", 2003 г. Архитекторы: Г. Баймырза, Е. Шахиев, К. Жанабилов, скульптор Ж. Молдабаев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Этнопарка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Бухар жырау, 2008 г. Скульптор Ж. Молдабаев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16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казахского драматического театра имени С. Сейфуллина, 2008 г. Архитектор К. Мусаев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27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С. Сейфуллину, 2008 г. Автор Б. Абишев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Бухар жырау, 27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А. Кунанбаеву, 2008 г. Автор А. Нартов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перед концертным залом Шалкыма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4994"/>
        <w:gridCol w:w="440"/>
        <w:gridCol w:w="5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Каркаралинский район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Градостроительный комплекс с домом, в котором останавливался русский путешественник Г.Н. Потанин,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улица Бокейханова, 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кинопроката, входящее в группу комплекса,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улица Бокейханова, 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склада, входящее в группу комплекса,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улица Бокейханова, 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Кольбасы,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ЗСЗ от села Кольбасы, сельский округ Сарытау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Коянды,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СВ от села Коянды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Корык,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СВ от аула Корык, село Коянды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Бакк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СЗ от села Бакты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 5,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села Карабулак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 6,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села Карабулак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 7,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села Карабулак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 8,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СВ от села Карабулак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Бозеген,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СЗ от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Бозеген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 от горы Бозеген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Акшокы,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 от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Акшокы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Акшокы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0,6 км к ЮВ от села Нуркен, на территории современного кладбища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Аулие 1,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СВ от зимовки "Старый Нуркен", 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Аулие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сопки Аулие, 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Копа 1, эпоха поздней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 от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Копа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 от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оградки на реке Копа,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ЮЮВ от заброшенной фермы, 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фермы "Сарыжайлау",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1,5-2 км к З от фермы "Сарыжайлау", 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на реке Копа,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СЗ от фермы "Сарыжайлау", 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Копа,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СВ от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Копа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 от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Копа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СВ от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Нуркен,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Нуркен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Суук-булак, эпоха поздней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 от города Каркаралинск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Суук-булак,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 от города Каркаралинска, у ключа Суук-Булак, на территории лесопитомника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Маликсай, каменный век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 от города Каркаралинск, в урочище Маликсай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Каркаралинские,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города Каркаралинск, в 400 м к Ю от Больничного городка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горы Кызылту, зимовка "Кызылту", село Мамраева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км к ЮЗ от зимовки "Кызылту", село Мамраева, Акжольский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ЮЗ от зимовки "Кызылту", село Мамраева, Акжольский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Кенестас,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СЗ от села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Кенестас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Ю от скал Кенестас, село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Бидаик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мазара Дюйсеке, село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Бидаик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0,9 км к С от мазара Дюйсеке, село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Бидаик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0,35 км к ЮЗ от мазара Дюйсеке, село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Бидаик 4,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0,15 км к В от мазара Дюйсеке, село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Бидаик 5,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В от мазара Дюйсеке, село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петроглифов Кестелетас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км к СЗ от села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Бесобинский,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км к Ю от села Бесоба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ограды Жамантас,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села Бесоба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Камкор,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0,15 км к С от села Камкор,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Камкор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0,4 км к В от села Камкор,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Камкор 3,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Камкор,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Сенгир,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 от села Камкор, Бесобинский сельский округ, около кладбища Бокбасар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Жана-аул,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Кызылту,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Жана-аул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Кызылту,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Акбастау,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ЮЗ от села Кызылту,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Кулболды,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СВ от села Бесоба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Асан-Торе,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В от села Бесоба, в 0,1 км к В от мазара Асан-Торе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Султан-Газы,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6-7 км к ЮВ от села Бесоба, в 1,5 км к Ю от мазара Султан-Газы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Жибек-Шокы,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СВ от села Камкор,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Тулкили,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зимовки Тулкили, село Бесоба,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села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ЮЗ от села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оградки у фермы Карасу,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фермы Карасу, село Т. Аубакирова, на правом берегу реки Жарлы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ЮЗ от села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Жарлы 4,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села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Шортанды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фермы Карасу, село Т. Аубакирова, на левом берегу реки Жарлы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Шортанды 2,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фермы Шортанды, село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 каменная ограда у фермы Карасу, эпоха бронзы,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З от фермы Карасу, село Т. Аубакирова, на левом берегу реки Жарлы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 фермы Карасу,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фермы Карасу, село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Кособа,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СВ от села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Милыбулак 1, эпоха поздней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В от фермы-склада села Аппаз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Милыбулак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 к ЮВ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Милыбулак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СЗ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Милыбулак 4,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Актас,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вверх по течению реки Жарлы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1,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вверх по течению реки Жарлы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11,5 км вверх по течению реки Жарлы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Актас 3,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вверх по течению реки Жарлы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4,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км вверх по течению реки Жарлы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5,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вверх по течению реки Жарлы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6,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вверх по течению реки Жарлы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7,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вверх по течению реки Жарлы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Коктал,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Коктал 1,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В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ограда Коктал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вниз по течению реки Коктал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Коктал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км вниз по течению реки Коктал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Коктал 4,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вниз по течению реки Коктал от села Милыбулак, 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Сатан,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СЗ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Сатан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4,3 км к СЗ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Сатан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 к ЮЗ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Сатан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СЗ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Новостройка,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 окраине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Новостройка,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Новостройка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Талды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ЮВ от села К. Аманжолова, в 0,5 км к ЮВ от мазаров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Талды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К. Аманжолова, в 0,1 км к ЮЗ от мазаров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Талды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1,8 км к ЮВ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Талды 3,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Талды 4,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К. Аманжолова, в 1-2 км к ЮВ от мазаров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4,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5,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км к ЮВ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6,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км к ЮВ от села К. Аманжолова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Енбек-Суйгуш,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Бадыран,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СВ от горы Бадыран, село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Буркитти,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центральной усадьбы, село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Аши-Озек,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СЗ от центральной усадьбы, село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Бозенген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Ю от горы Бозенген, на левом берегу реки Талды, село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Упаис, эпоха поздней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СВ от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Упаис,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Карасу,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железнодорожной станции Талдинка,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 реке Талдинка,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зимовки Безымянная,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железной дороги Караганда-Карагайлы, село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Талдинка, неолит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км к ЮВ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 км к СВ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Талдинка 4,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СВ от элеватора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Бакк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СВ от железнодорожного моста, село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ограда у реки Талды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горы Бозенген, село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Алпамыса,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СЗ от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Нуртай,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СЗ от железнодорожной станции Талдинка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К. Аманжолов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Донгал,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Донгал,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Нарбас,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Акимбек,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Карагаш,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СВ от села К. Аманжолов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Домалактас,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Кент,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В от села Кент, на правом берегу реки Кызылкент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Алат,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км к В от села Кент, на левом берегу реки Кызылкент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Алат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Кызылтас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Кызылтас,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Байшура,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Байшура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7,2 км к 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Кызылтас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Кызылтас,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11,5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Кент,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Дермен,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Тасырбай,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Тасырбай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Тасырбай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Оградка Кызылтас,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Кызылтас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 4,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зимовки Шан,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Шолакбулак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Шолакбулак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Шолакбулак 4,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км к ЮВ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Шолакбулак 5,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Шолакбулак 6,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В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Шолакбулак,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Тасшокыр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ЮВ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Актасты,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Актасты, Аркалыкский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Сарыбулак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зимовки Сарыбулак,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Сарыбулак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зимовки Сарыбулак,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Сарыбулак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ЮВ от зимовки Сарыбулак,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Манасбай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зимовки Емзе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Манасбай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 от зимовки Емзе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Манасбай 4,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 от зимовки Емзе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Осибай,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села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Донгал, эпоха камня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Нарбая, эпоха камня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Аблай-тау 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Аблай-тау 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 у зимовки Жагалбайлы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Парные курганы Сулеймен 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Парные курганы Сулеймен 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Средневековый могильник на берегу реки Жарлы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Тонкерис 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В от села "Тохтар"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Тонкерис 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В от села "Тохтар"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у зимовки Карасу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В от села "Тохтар"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в ущелье Кендара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В от села "Тохтар"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Кунанбая Уксембаева, которую посещал Абай,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улица Кунанбай кажы, 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останавливался Абай в 1848-1853 гг.,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улица Кунанбай кажы, 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ансамбль на братской могиле 78 коммунаров, погибших от рук белобандитов, 1967 г. Скульптор А.П. Билык, архитектор Н.И. Малков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центральная площадь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Угара Джанибекова, 1961 г.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городское кладбище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Н. Абдирова, 1961 г. Скульптор Н. Токарь, архитектор – М. Молданиязов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Нуркен, перед зданием Дворца культуры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где проводил свою работу СовДеп в 1918-1919 гг., 1918 г.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улица Бокейханова, 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"Скорбящая мать", 1967 г. Автор скульптор А.П. Билык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территория центрального парка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в котором в 1909 году останавливался русский писатель М. Пришвин,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улица Т. Аубакирова, 26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лесничего,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Кимасар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Казыбек би, 1995 г. Автор Ж. Калиев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Егиндибулак, центральная площадь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Касыму Аманжолову, 1971 г.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села Аккора, Аманжоловский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народному композитору Таттимбет Казангапулы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Егиндибулак, по улице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Шоже акына,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села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на могиле народного композитора Таттимбета, 1962 г.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СВ от села Актасты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Бакты,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658 м к З от села Бакты, в 19,8 км к ЮЗ от села Абыз, в 30,8 км к ЮВ от села Буркутти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Бакты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564 м к ЮЗ от села Бакты, в 19,8 км к ЮЗ от села Абыз, в 31,0 км к ЮВ от села Буркутти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Бакты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2,53 км к СЗ от села Бакты, в 20,3 км к ЮЗ от села Абыз, в 28,8 км к ЮВ от села Буркутти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Жамантас,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2,94 км к Ю от села Бесоба, в 10,5 км к ВСВ от села Камкор, в 17,5 км к ВЮВ от села Кызылту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Камкор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села Камкор, 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Кызылкент,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СВ от села Кент, на правом берегу реки Кызылкент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Алат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СВ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Кокплан,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З от села Бакты, в 1 км к СЗ от зимовки Кокплан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Найза,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В от села Кент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Жаркаш,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ЮЗ от села Абыз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Жаркаш 6,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СЗ от села Абыз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Кокплан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ЮЗ от села Бакты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Кененбай,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В от зимовки Кененбай, 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Кененбай 1,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В от зимовки Кененбай, 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Кененбай 2,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СЗ от зимовки Кененбай, 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 1,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ЮВ от зимовки Шан,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 3,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зимовки Шан,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Шан 2,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СВ от зимовки Шан,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Шан 3,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зимовки Шан,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Шолакбулак,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ЮВ от зимовки Кадырбек,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Шолакбулак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Шолакбулак 7,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Тасшокыр,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Тасшокыр 1,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ЮЮВ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Тогжигит, РЖВ,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зимовки Тогжигит, село Актасты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Бастал,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села Бастал в глубине ущелья,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19 км грейдера Егиндыбулак-Сарытау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4,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1,3 км к ЮЮВ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5,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6,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7,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8,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9,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10,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Ю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11,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 к ВСВ от устья реки Карабулак,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Тундык 12,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 к СВ от устья реки Карабулак,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Тундык, эпоха камня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ущелье Карабулак, в 500 м к З от грейдера,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Жиланды 2, эпоха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Бакк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СЗЗ от села Бакты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Бастал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Бастал,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Бастал,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Бастал,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Бастал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 от села Бастал,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Едрей,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ЮЗ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Ердей,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З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Емзе,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ЮВ от зимовки Емзе,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Емзе 1,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зимовки Емзе,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Емзе 2,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зимовки Емзе,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Емзе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зимовки Емзе,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Емзе 5,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ЮЗ от зимовки Емзе,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Емзе 6,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км к СЗ от зимовки Емзе,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Жанабас,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СВ от зимовки Жанабас,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Жиланды,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Жиланды 1, эпоха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Жиланды 3,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ЮЮВ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Жиланды 4,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ЮЮВ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Жиланды 5,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Жиланды 6,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зимовки Жиланды,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З от фермы Карабулак,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Карабулак,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Карабулак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 по грейдеру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Карабулак,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 от фермы Карабулак, 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Карабулак, эпоха камня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 от фермы Карабулак, 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Кадырбек,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 от зимовки Шалыбулак,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Кадырбек, РЖВ,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ЮВ от зимовки Шалыбулак,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Кадырбек 1, РЖВ,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 к Ю от зимовки Шалыбулак,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Кадырбек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зимовки Шалыбулак,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Кадырбек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 к Ю от зимовки Шалыбулак,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Кадырбек, эпоха камня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км к ЮЗ от зимовки Кадырбек,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Каратауский,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Каратауский, средневекоье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км к С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 3, эпохи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Бастал,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 4,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км к С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 5,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 от моста через реку Тундык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 6, эпоха бронзы, РЖВ, среднековье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 7, РЖВ,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 км к С от села Егиндыбулак,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 8,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Карабулак,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Каратауский 9, эпоха поздней бронзы,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 от фермы Карабулак,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Каратауское,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1,7 км к С от моста через реку Тундык,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Тундык,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Карабулак,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Карабиик, РЖВ, эпоха бронза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СЗ от зимовки Карабиик,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Карабиик 1,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СВ от зимовки Карабиик,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Карабиик 2, средневековье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 от зимовки Карабиик,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Карабиик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СВ от зимовки Карабиик,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Карабиик 4,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СВ от зимовки Карабиик,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Карабиик 5,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зимовки Карабиик,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Карабиик 6,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ЮЗ от зимовки Карабиик,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Карабулак,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Карабулак,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Бастал,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Бастал,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Сарыбулак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В от зимовки Сарыбулак,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Сарыбулак,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В от Сарыбулак,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Сарыбулак,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8,5 км к ССВ от зимовки Шолакбулак,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Кызылшокы,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В от зимовки Шан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Манасбай 1,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зимовки Емзе,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Манасбай 5,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зимовки Емзе, село Мади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Осибай 1,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Осибай 2, эпоха бронзы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Старая зимовка,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села Бастал,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Тундык, эпоха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1,6 км к Ю от моста через реку Тундык,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Тундык 2,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моста через реку Тундык,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Тундык 3, РЖВ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4,2 км к ЮВ от моста через реку Тундык, село Осибай, Сарытауский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Мади Бапиулы, 2007 г. Скульптор Т.Махметов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 улица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школы А. Байтурсынова, XIX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Актерек, возле средней школы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Ежебай,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З от села Ежебай, Жанатоганский сельский округ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Балта (Ак бейит),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В от села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Кусбек,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села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Дуйсеке,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СЗ от села Бейбитшилик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Аппаз,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кладбища села Аппаз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Калпе,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З от села Бесоба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Жамантай-торе,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кладбища села Нуркен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Жангир-торе,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Т. Аубакирова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Арыстанбек,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села Буркитти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Байгельды, ХІХ в.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В от села Бесоба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4819"/>
        <w:gridCol w:w="601"/>
        <w:gridCol w:w="5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Нуринский район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Каракоин 3,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Жанбобек 4,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Кылыш, средневековье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СЗ от села Кылыш,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Айдагарлы,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ЮВ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Айдагарлы 2,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ЮВ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Айдагарлы 3,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ЮВ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Айдагарлы 4,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ЮВ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Айдагарлы 5,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ЮЗ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Ак-Кошкар,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 от села Керей,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Жанбобек 2,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 к Ю от села Жанбобек,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Жанбобек 5,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села Жанбобек,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Жанбобек 6,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села Жанбобек,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Ак-Кошкар 1,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км к СЗ от села Жанбобек, в 5 км к СВ от местности Кольжаман,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Ак-Кошкар 2,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СЗ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Ак-Кошкар 3,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ССЗ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Ак-Кошкар 8,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З от зимовки Каракоин на вершине сопки,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Ак-Кошкар 9,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СЗ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Ак-Кошкар 10,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ЮЗ от села Керей, в 18 км к СЗ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Ак-Кошкар 2, средневековье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ЮЗ от села Керей у подножья сопки, в 18 км к СЗ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Бокалы-булак 1,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 к СВ от села Акколка,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Каракоин 2, эпоха камня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ЮВ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Каракоин 5, средневековье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В от зимовки Каракоин,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Энтузиазист 3,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села Ахмет аул, Энтузиастский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Туменбек, РЖВ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СЗ от села Ахмет аул, Энтузиастский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Энтузиазист 2,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села Ахмет аул, Энтузиастский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Ахметаул,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села Ахмет аул, Энтузиастский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Энтузиазист 1,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села Ахмет аул, Энтузиастский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Майоровка,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ЮЗ от села Ахмет аул, Энтузиастский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Икпень 1,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 от села Кобетей, Черниговский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Черниговка,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ЮЗ от села Кобетей, Черниговский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Шекемен, РЖВ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 от центральной усадьбы, село Кобетей, Черниговский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Куланотпес,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ЮЗ от села Куланотпес, Донской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Донской,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ЮЗ от села Куланотпес, Донской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Ивановка, РЖВ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ЮЗ от села Куланотпес, Донской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Захаровка 2, РЖВ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села Акмешит, Захаровский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Захаровка 3, РЖВ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СВ от села Акмешит, Захаровский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Куланотпес, РЖВ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ЮЗ от села Куланотпес, Донской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 месте подвига "Огненных трактористов" В. Котешкова и Н. Грибова, 1962 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села Щербаковского, Тассуатский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Н. Грибова, 1962 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центральном кладбище села Щербаковского, Тассуатский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Н. Грибова, на котором совершен подвиг, 1962 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выезде из села Щербаковского, Тассуатский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Ак-Бекет, XVIII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Кылыш,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Ахметжан,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села Кылыш,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Кылыш,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села Кылыш,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Али-Тусуп,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Каракаска,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Бигабул,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Джангабул,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Акпан,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Кылыш,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Абильда,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Каракаска,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Джанибек,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Керей,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Шон, XVIII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от села Каракаска,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Щербаковский,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 к ЗЮЗ от села Щербаковское, Тассуатский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Щербаковский 4, РЖВ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ЮВ от села Щербаковское, Тассуатский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Щербаковское, эпоха бронзы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села Щербаковское, Тассуатский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Баршингуль, начало ХХ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 от села Баршино, Баршинский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Жанабек,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Керей,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Абылкасым,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 к ЮЗ от села Жанбобек,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Байжан,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СЗ от села Акколка,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Кудабай,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современного кладбища села Жанбобек,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Шонжар,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ограде казахского кладбища, в 4,5 км от села Кали,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Алтын,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ограде казахского кладбища, в 4,5 км от села Кали,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Байзак,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ограде казахского кладбища, в 4,5 км от села Кали,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Рахим,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ограде казахского кладбища, в 4,5 км от села Кали,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Тогул,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км к Ю от села Аршакты,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Иса-Каймак,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С от села Баршино, Баршинский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Жакан,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СВ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Тасмола 1,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 от села Отарбай, Куланотпесский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Тасмола 2,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 от села Отарбай, Куланотпесский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Тасмола 3,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 от села Отарбай, Куланотпесский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Жаманкон 1,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от села Баршино, Баршинский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Жаманкон 2,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от села Баршино, Баршинский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Жаманкон 3,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от села Баршино, Баршинский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Жаманкон 4,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от села Баршино, Баршинский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Байбол 1,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км к Ю от села Баянбай, Соналинский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Байбол 2,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км к Ю от села Баянбай, Соналинский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Байбол 3,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км к Ю от села Баянбай, Соналинский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Байбол 4,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км к Ю от села Баянбай, Соналинский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Кусайын,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ЮВ от села Ушкагыл,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Хантыбай,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села Кали, 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Жанбобек (Карамола), ХVIII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 к В от села Керей, Каракоинский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Кольбай,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38 км к З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Омар,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км к З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Жансеит (Айдапкель),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км к З от села Талдысай, 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Смагул, ХIХ в.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400 м от местности Кызылуй села Талдысай, Талдысайский сельский округ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452"/>
        <w:gridCol w:w="214"/>
        <w:gridCol w:w="9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Осакаровский район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Садовое 1,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 к СВ от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Садовое 2,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ЮВ от нефтебазы, на правом берегу реки Кенетай, село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Маслозавод 3,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 к СВ от маслозавода в поселке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Родник 1,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СВ от поселка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Родник,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полевого стана, село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Кудрявая сопка,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 к С от пионерлагеря "Ишимское",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Кудрявая сопка 1,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400 м к СВ от пионерлагеря "Ишимское",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Кудрявая сопка 2,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 к ЮЗ от пионерлагеря "Ишимское",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Кудрявая сопка 3,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 к ЮЗ от пионерлагеря "Ишимское",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Озерное,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СВ от села Озерное, сельский округ Озерное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Бабай,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СВ от села Озерное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Литвинское,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маслозавода,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Литвинский 1,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150 км к СВ от села Есиль,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Литвинский 2,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маслозавода,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Ишимский,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пионерлагеря "Ишимское",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Новый,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СЗ от села Окольное, сельский округ Карагайлинский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Приишимский,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СВ от села Колхозное,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Каргалы,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Колхозное, сельский округ Есильский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Скобелевка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ЮЗ от села Сункар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Скобелевка 2,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ЮЗ от села Сункар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Скобелевка 3,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ЮЗ от села Сункар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Скобелевка 4,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села Сункар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Кенетай,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 к С от села Северное, сельский округ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Кенетай, эпоха камня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СВ от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Кенетай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В от зернохранилища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Кенетай 3,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СВ от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Кенетай 4,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зернохранилища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СВ от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 реке Кундузды,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Кундузды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СЗ от скотобазы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Белые скалы,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по реке от села 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Неолитическая стоянка "Пионерская", эпоха камня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села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маслозавода,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700 м к ЮЗ от геодезического знака, сельский округ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3 у маслозавода,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СЗ от маслозавода, сельский округ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5 у маслозавода,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СВ от маслозавода, сельский округ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6 у маслозавода,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маслозавода, сельский округ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7 у маслозавода,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СВ от маслозавода, сельский округ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Маслозавод 2,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маслозавода, сельский округ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Борлы,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по GPS: N 50. 48.529 Е 073.45.440 ALT 418 м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Бабай,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З от села Есиль (Литвинский), в 6 км к СВ от села Озерное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Кудрявая сопка,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км к ЮЗ от села Новый Путь, в 3,5 км к С от села Колхозное, на пахотном поле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Кудрявая сопка 1, эпоха поздней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7,7 км к З от села Новый Путь, в 1 км к ЗСЗ от базы отдыха Ишимская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Маслозавод IV,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СВ от села Центральное, в 2,6 км к СЗ от села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Кудрявая сопка IV,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7,6 км к ЮЗ от села Новый Путь, в 0,4 км к ЮЗ от базы отдыха Ишимская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Кундузды I,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1,7 км к З от села Садовое, в 2 км к ЮЗ от автотрассы Осакаровка-Садовое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Кундузды II,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6,6 км к СВ от села Садовое, в 4 км к ЮВ от трассы Киевка-Осакаровка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Кундыктобе II,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зимовки Белодымовка, в 0,2 км к СВ от линии электропередачи (далее ЛЭП)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Маслозавод I,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2,3 км к В от села Центральное, в 1,7 км СЗ от села Пионерское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Ортенжал V,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км к В от насосной станции N 16, в 7,5 км к ЮВ от автотрассы Караганда-Павлодар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Каргалы,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 от села Новый Путь, в 5 км к В от горы Аюлы, в 10 км к Ю от села Белоявка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Каратугай 6,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ЮЗ от села Телманское, на склоне сопки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Майбулак,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Тельманское, на высокой сопке левый берег ручья Майбулак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Майбулак 2,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ЮЗ от села Тельманское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Майбулак,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ЮЗ от отделения Майбулак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Майбулак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отделения Майбулак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Майбулак 2,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Тельманское, на высокой сопке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Мектеп,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зимовки Белодымовка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Каратугай,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2 отделения села Тельманское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Каратугай 2,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2 отделения села Тельманское, на двух сопках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Каратугай 3,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Тельманское, в 1,7 км к ЮВ от 2 отделения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Каратугай 4,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2,7 км к ЮЗ от села Тельманское, в 2,3 км к ЮВ от 2 отделения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Каратугай 5,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ЮЮЗ от села Тельманское, в 3 км к Ю от 2 отделения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Уленты, эпоха бронзы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 от села Тельманское, в 3,5 км к З от села Ахмет аул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Ортен-Жал 3,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3,2 км к СВ от насосной станции N 16, в 4 км к ССЗ от насосной станции N 15, в 14 км к ЮВ от карьера Борлы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Ортен-Жал 2,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ЮВ от насосной станции N 16,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Ортен-Жал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канала Иртыш-Караганда, в 1,9 км к СВ от насосной станции N 16, в 12 км к ЮВ от карьера Борлы,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Ортен-Жал,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0,4 км к С от канала Иртыш-Караганда, в 3,6 км к СВ от насосной станции N 16,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Ортен-Жал,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вершине невысокой сопки, в 0,3 км к СЗ от канала Иртыш-Караганда, в 4 км к В от насосной станции N 16, в 15 км к ЮВ от карьера Борлы,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Ортен-Жал 4,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долине между сопок в 4,7 км к СВ от насосной станции N 16, в 5 км к ЮЗ от автотрассы Караганда-Павлодар, в 15 км к ЮВ от карьера Борлы,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Бактыкопа,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ЮЗ от насосной станции N 14, в 6 км к ЮВ от поселка Торткудук,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Бактыкопа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5,9 км к ЮЗ от насосной станции N 14, в 6,3 км к ЮВ от поселка Торткудук,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Бактыкопа 2,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3,7 км к Ю от насосной станции N 14, в 7,8 км к ЮВ от поселка Торткудук,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Бактыкопа 3,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3,4 км к ЮЗ от насосной станции N 14, в 7 км к ЮЮВ от поселка Торткудук,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Бактыкопа,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3,3 км к СЗ от насосной станции N 14, в 4,7 км от поселка Торткудук, село Родниковский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Найзатас,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0,3 км к СЗ от зимовки Найзатас, в 4,7 км к Ю от зимовки Белодымовка, в 0,5 км к ЮЗ от ЛЭП,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Найзатас,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4,8 км к Ю от зимовки Белодымовка, в 0,3 км к СЗ от зимовки Найзатас, в 0,4 км к ЗСЗ от ЛЭП,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Найзатас,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4,2 км к Ю от зимовки Белодымовка, в 1,2 км к С от зимовки Найзатас, в 0,5 км к СВ от горы Найзатас,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Набережный,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Тельманское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Алдан,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ЮЗ от села Тельманское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Белодымовка,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0,2 км к З от зимовки Белодымовка,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Белодымовка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ЮЗ от зимовки Белодымовка,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Белодымовка 2,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0,8 км к СЗ от зимовки Белодымовка, село Осакаровский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Белодымовка 3,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 км к ЮЗ от зимовки Белодымовка,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Саржал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800 м к СЗ от горы Саржал,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Сарткойган,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1,8 км к ЮВ от зимовки Белодымовка,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Текей,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СЗ от села Тельманское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Текей 2,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2 отделения села Тельманское, в 6,3 км к СЗ от села Тельманское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Кобанды,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3,6 км к ЮЗ от зимовки Белодымовка, в 3 км к СЗ от зимовки Найзатас,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Кобанды 1,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 от зимовки Найзатас,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Кобанды,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 от зимовки Найзатас, в 4,4 км к Ю от зимовки Белодымовка,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Койыс,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 от зимовки Белодымовка,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Кундыктюбе, РЖВ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зимовки Белодымовка, в 0,2 км к СВ от ЛЭП, на ЮЗ склона сопки Сарткорган,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Кызылагаш, РЖВ,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СЗ от зимовки Белодымовка, село Дальний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Акбулак 1, средневековье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ЮВ от поселка Молодежный, в 5 км к С от поселка Шидерты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7"/>
        <w:gridCol w:w="4271"/>
        <w:gridCol w:w="1721"/>
        <w:gridCol w:w="2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Сарань</w:t>
            </w:r>
          </w:p>
        </w:tc>
      </w:tr>
      <w:tr>
        <w:trPr>
          <w:trHeight w:val="30" w:hRule="atLeast"/>
        </w:trPr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Иглик би, ХIХ в.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кладбище города Сарань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2426"/>
        <w:gridCol w:w="1559"/>
        <w:gridCol w:w="4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Сатпаев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К.И. Сатпаеву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неолитическая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 от города Жезказган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5554"/>
        <w:gridCol w:w="825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Темиртау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Дворца культуры, 1972 г. Автор Б. Тальберг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38 (площадь имени В.И. Ленина)</w:t>
            </w:r>
          </w:p>
        </w:tc>
      </w:tr>
      <w:tr>
        <w:trPr>
          <w:trHeight w:val="3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театра юного зрителя (ТЮЗ), 1956 г. Архитектора А. Бардошевич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4417"/>
        <w:gridCol w:w="665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Улытауский район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Келинтам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слиянии рек Каракенгир 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 от поселка Жезды, на левом берегу реки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Елюбая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37 км к СВ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Елюбая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37 км к СВ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37 км к СВ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(мавзолей) Жаксылык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км к СВ от города Жезказган, у слияния реки Каракенгир 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км к СВ от города Жезказган, у слияния реки Каракенгир 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км к СВ от города Жезказган, у слияния реки Каракенгир 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км к СВ от города Жезказган, у слияния реки Каракенгир 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км к СВ от города Жезказган, у слияния реки Каракенгир 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Ердена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села Бозтумсык, при впадении реки Каракенгир и реки Карагансай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Ердена, мавзолей Сакума Ерден-улы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села Бозтумсык, при впадении реки Каракенгир и реки Карагансай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Ердена, мавзолей Ердена Сандыбай-улы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села Бозтумсык, при впадении реки Каракенгир и реки Карагансай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Тлеубая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 от села Бозтумсык,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Тлеубая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 от села Бозтумсык,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Акмечеть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 от села Бозтумсык,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Некрополь, мечеть Жакуда-Ишана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З от села Шенберский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Жакуда-Ишана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З от села Шенбер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Калманбая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З от села Сарыкамыс, на правом берегу реки Сарысу, село Аралтобе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Калманбая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З от села Сарыкамыс, на правом берегу реки Сарысу, село Аралтобе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(мавзолей N 1) Рахметоллы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ЮЗ от села Сарысу,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3, 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ЮЗ от села Сарысу,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Ыклас Мавзолей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СВ от города Сатпаев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2 (некрополь Ыклас)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СВ от города Сатпаев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3 (некрополь Ыклас)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СВ от города Сатпаев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4 (некрополь Ыклас)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СВ от города Сатпаев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Теректы-Аулие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Отеулы Боранулы, 1916 г.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Дуйсека Дузбайулы 9 1916 г.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Мавзолей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 км к ЮЗ от фермы N 5 Баймырзы, на правом берегу реки Сарысу, село Жетыконыр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 км к ЮЗ от фермы N 5 Баймырзы, на правом берегу реки Сарысу, село Жетыконыр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 км к ЮЗ от фермы N 5 Баймырзы, на правом берегу реки Сарысу, село Жетыконыр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плиты с надписью Тимура, 1391 г.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к СВ от села Улытау, вершина горы Алтыншокы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пирамида "Дын"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урочища Жаман-тау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км к СВ от города Жезказган и села Карабулак,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Каракенгир, сельский округ Каракенгирский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наскальное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ЮЗ части горы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Наскальное изображение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км к З от горы Улытау, в нижнем течении реки Жетыкыз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Дыны (2)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Карадыра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"Усами"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 подножия горы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(3)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З от горы Едыге, в 3 км к С от мавзолея Торт-Кара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Наскальное изображение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притока реки Шигырлы Жыланшык, в урочища Жанабай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неолитическая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17-18 км к ЮВ от поселка Жезды, в урочище Коскудук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неолитическая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3-4 км к З от поселка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неолитическая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В от поселка Жезды, в районе шахты Петро-Покрово, на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слияния рек Улкен-Терсаккан и Бала-Терсаккан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боевого назначения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8,4 км к СВ от сельского округа Каракенгирский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насыпью из камня и земли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 от урочища Телан, на правом берегу реки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насыпью из камня и земли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 к Ю от урочища Телан, на правом берегу реки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насыпью из камня и земли Укибас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 от урочища Телан, на правом берегу реки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горах Жаксы-Арганаты в урочища Домбаул по дороге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каменные тюркского времени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горы Айрокшы, в горах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(2)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от горы Айрокшы, в горах Жаксы-Арганаты, урочища Караторгай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от горы Айрокшы, в горах Жаксы-Арганаты, урочища Караторгай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(10) групп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горах Жаксы-Арганаты, недалеко от дороги в горы Атбасар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изваяния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ЮЗ от горы Айршокы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каменные, вал тюркского времени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0,7 км к Ю от горы Айрокшы, в горах Жаксы-Арганаты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8,0 км к ЮЗ от озера Баракколь, в предгорье Жаксы-Арганаты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 земляной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озера Баракколь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насыпью из камня и земли с "Усами"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 от урочища Сартоган, в верхнем течению реки Терсаккан, на левом берегу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Неукрепленное поселение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ЮЗ от озера Баракколь, в верхнем течению Каракенгир-Торгай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насыпью из камня и земли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озера Бозбайколь (Баракколь)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выработки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урочища Бек-Булатсай (Бекболат), в горы Арганаты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верхнем течении реки Каракенгир, на территории села Каракенгирский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оросительной системы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местность Кикпай-Тогай, в верхним течении реки Каракенгир, на территории села Каракенгирский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СЗ от села Улытауский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Кара-Оба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 от села Улытауский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 от села Улытауский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Улытауский, на правом берегу реки Кулантумас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Сартобе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Улытауский, на правом берегу реки Кулантумас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(7)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Улытауский, на правом берегу реки Кулантумас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 Косуйтас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от села Улытауский в верхнем течении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Караганды, к СЗ от окраины села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ІІІ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СЗ от села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(6)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мавзолея Алаша хана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км к Ю от села Улытау, на берегу реки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Акмечеть-Аулие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вершине горы Акмечеть, выше Улытауских гор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 2 (с усами) (Карауыл-тас)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С от поселка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кольцевое сооружение комплекса Акмечеть 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Улытауские горы, вершина горы Акмечеть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захоронение 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Улытауские горы, вершина горы Акмечеть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захоронение 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Улытауские горы, вершина горы Акмечеть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захоронение 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Улытауские горы, вершина горы Акмечеть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захоронение 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Улытауские горы, вершина горы Акмечеть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Акмечеть-Аулие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Улытауские горы, вершина горы Акмечеть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Едыге (каменный курган)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Улытауские горы, вершина горы Едиге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Улытауские горы, вершина горы Едиге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Караул-Тас (Карагантас, Кара-Сызмола)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 от поселка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Караульная башня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 от поселка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 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 от поселка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озера Бараколь, у источника Адамтас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(Могильник Коргантас) каменные изваяние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 от села Сарлык, в 1 км к С от села Коргантас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2 (Могильник Коргантас) каменные изваяние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 от села Сарлык, в 1 км к С от села Коргантас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3 (Могильник Коргантас) каменные изваяние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 от села Сарлык, в 1 км к С от села Коргантас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4 (Могильник Коргантас) каменные изваяние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 от села Сарлык, в 1 км к С от села Коргантас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5 (Могильник Коргантас) каменные изваяние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 от села Сарлык, в 1 км к С от села Коргантас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 от 5 км трассы Улытау-Сарлык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Наскальное изображение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З от села Сарлык, на правом берегу реки Жетыкыз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озера Тогызколь (Тогызбайколь)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озера Тогызколь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озера Тогызколь 1 (Тогызбайколь)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от озера Тогызколь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древнего укрепления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СЗ от села Улытау, на левом берегу реки Жангабыл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2 Курганы озера Тогызколь (Тогызбайколь)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В от озера Тогызколь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Тамды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55 км к СВ от села Улытау, в местности Тасоткель, на левом берегу реки Тамзы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урочища Улытау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СЗ от села Улытау, в 8 км к СВ от села Шенбер (Коргасын)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Буланты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села Байконур, у реки Буланты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Теректысай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села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средневекового неукрепленного поселения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от поселка Жезды, на левом берегу реки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 3 Курганы озера Тогызколь (Тогызбайколь)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 к Ю от озера Тогызколь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 4 Курганы озера Тогызколь (Тогызбайколь)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З от озера Тогызколь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столб Сынтас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села Аралтобе,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 Торта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Сымтас, в районе села Аралтобе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Дюсенбулак, в 15 км к Ю от села Ельшибек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ограда эпохи бронзы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Сарысу, в урочище Борбас к ЮЗ от железнодорожной станции Кызылжар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Наскальное изображение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реки Талды-копа, при впадении ее в реку Косай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выработки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Бетпак-дала, в урочище Кайрем (Жайрем)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выработки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15,5 км от поселка Жезды, в урочище Сарыкудук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выработки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км от поселка Жезды, в урочище Сарыкудук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выработки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15,5 км от поселка Жезды, в урочище Сарыкудук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выработки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3-4 км к З от поселка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Уйтас, VII-VIII вв.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неолитическая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Миликудук, в 26 км к Ю от города Сатпаев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неолетическая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км к З от города Сатпаев, в урочище Шайкунтас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эпохи ранних кочевников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ЮЗ от села Байконур, в урочище Уйтас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наскальное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станции Теректы, в 30 км от правого берега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 наскальное (Буланты)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реки Буланты, в 22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мазаров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Каракенгир, в 45 км к СВ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Кос-Уитас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Каракенгирский, урочища Джиланды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Торт-Кара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Шигырлы-Жыланшык, село Амангельды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Кумбез (Мавзолей) Козыбая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Шигырлы-Жыланшык, село Амангельды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Досмагамбета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гора Арганаты, село Каракенгирский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казахских мазаров и каменных зданий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реки Каражиланды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Омара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 (село Коргасын)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Шаныраккурган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выше мавзолея Темиркулак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монастыря и гробницы (Акмечеть)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вершине горы Улытау, в 5 км к СЗ от села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урочища Терсаккан, местность Телан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 напольной печью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Бозаи, в 60 км от села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Торткара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З от урочища Айнабулак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(Комплекс) Акмечеть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СВ от села Улытауский, в 2 км от зимовки Кишакпай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Каптайтам (Коптайтам)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Каракенгир, в 6 км к С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Бостам (Бесоба)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Каракенгир, у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Отдельное сооружение Лабака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Каракенгир, в 20-30 км к СЗ от мавзолея Жошихана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Оспана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СВ от села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 мазара Айранбая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км к СВ от села Малшибай, на правом берегу реки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Борсаная-Асаная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Бозтумсук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Кокак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Сарлык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Жакыпа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от села Бозтумсук,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Кошербая,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ЮВ от села Алгабаский, в 3 км от зимовки Токтыбас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Каскабая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Бозтумсук,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Нурмана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ЮВ от села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Есенбека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Ю от села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14 Бузау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Жансеита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Шоткара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47 км к З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Карадын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СЗ от горы Каражиланды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Беккожа, 1895 г.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Асанкожи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Сарыкенгир, у слияния рек Каракенгир и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Осербая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моста через реку Талдысай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моста через реку Талдысай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моста через реку Талдысай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моста через реку Талдысай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Сандыбай Белгиси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от села Терсакканский, на левом берегу реки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Касена Каскабайулы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от села Бозтумсык,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Ахмета Ишана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 от села Сарлык, село Коргантас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Бименды Ерденулы (Кокуй)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ферма на левом берегу реки Каракенгир, сельский округ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Бокебая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км к Ю от села Бозтумсык,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Маката Ерденулы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от села Бозтумсук,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Тлеубая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СЗ от села Бозтумсук,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 к Ю от села Бозтумсук,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 к Ю от села Бозтумсук,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 к Ю от села Бозтумсук,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 к Ю от села Бозтумсук,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Шалдыбая Борибасулы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N 3 Амантобе, сельский округ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Ибажана Абижан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от Фермы Амантобе N 3, село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Кызтам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 от села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Кулантумас, в 6 км к ЮЗ от села Улытауский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Кыстаубая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70 км к С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(Некрополь) Жансеиттам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Уали,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 от села Сарлык, в 20 км к С от села Коргантас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Смаила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 к ЮЗ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жилого дома Карибалы Каришала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46 км к С от села Бозтумсык, у мавзолея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Отдельное сооружение Ешибай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2-3 км к З от села Карадыр, в долине реки Талды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Отдельное сооружение Белкебай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15-16 км от села Карадыр, в урочище реки Талды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Жансакала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42 км к СВ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Ахмета и Салибека (Садыбека)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42 км к С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Балгожи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Каракенгир, в 42 км к СЗ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Малшибай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Каракенгир, село Сарыкенгирский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Жансеитам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Бозтумсык, село Сарыкенгирский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Даби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Ритуальное строение Дынмола, VIII-IX вв.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В от села Егинди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Уйтас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от зимовки Алтыбай, урочища Карадыр, село Каракенгирский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отдельного сооружения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Каракенгир, в 6 км ниже ее впадения в реку Сарыкенгир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отдельного сооружения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впадения реки Каракенгир в реку Сарысу, в 2 км от Дувала Аманбая, на правом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Дувал Аманбай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Каракенгир, выше ее впадения в реку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Ак-Айдар,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Тюемойнак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Аманбая и группа каменных зданий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месте слияния рек Каракенгир и Сарысу, на правом берегу реки Сарысу, село Сарысуский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Жаман-Кара, Оксаны,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Кумбез Огайбека,начало ХХ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Бирлестик, на берегу реки Сарысу, сельский округ Сарысуский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Рахметоллы ХХ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реки Сарысу, село Жетыконурский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Тасыбая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Сарысу, сельский округ Сарысуский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Кузбека и Джумабека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Сарысу, сельский округ Сарысуский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Калманбая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 км к Ю от села Аралтобе,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Байсымака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ЮЗ от фермы N 2 Сымтас, село Аралтобе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Кунай-Кара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от урочища Бирлестик, село Сарысуский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ЮЗ от фермы N 2 Сымтас, село Аралтобе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Баймырзы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фермы N 3 Баймырзы, село Жетыконыр,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фермы N 5 Баймырзы, село Жетыконыр,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фермы N 5 Баймырзы, село Жетыконыр,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(Некрополь) Куанкара, 1920 г.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 от села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Алдажумана Атабайулы, 1919 г.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 от села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Жатакай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Султангельды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 от города Жезказган,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Уйтас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Бекжана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Каныбека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46 км к ЮВ от железнодорожной станции Кызылжар,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 км ЮЗ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Акайдара Байнаулы, 1920 г.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ЮЗ от фермы N 5 Баймырзы, село Жетыконыр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боевой славы погибшим воинам–жезкаганцам в честь 30 летия Победы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бывшим зданием районого комитета, поселок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Завод-Первенец цветной металлургии КазССР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Карсакпай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Скульптурно-манументальный памятник А. Иманову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родился и рос А.И. Иманов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СЗ от центрального отделения N 2, село Байконурский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Дулыгалинская мечеть, где прошел первоначальный курс обучения А.И. Иманов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СЗ от центрального отделения N 2, село Байконурский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Дулыгалинская медресе, где А.И. Иманов несколько лет обучался грамоте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СЗ от центрального отделения N 2, село Байконурский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средневекового замка и мавзолея Барака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СВ берегу озера Бараколь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мавзолея (средневекового замка) Барак 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СВ берегу озера Бараколь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мавзолея (средневекового замка) Барак 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СВ берегу озера Бараколь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Болган-Ана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Каражал, на левом берегу реки Каракенгир, в 20 км выше ее впадения в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Аяк-Камыр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47 км к С от города Жезказган, в 8 км к З от поселка Жезды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Конурад,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ЮЮЗ от зимовки Конурад, сельский округ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Конурад 1,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ЮЗ от зимовки Конурад, село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"Уйтас-1",средневековье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Буланты, в 9 км к ЮЗ от села Байконыр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"Сарысу-1",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Сарысу, в 0,6 км к С от места слияние с рекой 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Акжар,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 от зимовки Акжар, село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Байконурский 1,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СВ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Байконурский 3,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ССЗ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Коргантас, эпоха бронзы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 от села Сарлык, в 1 км к С от села Коргантас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Лакпай 2,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зимовки Лакпай, село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Лакпай 3, эпоха бронзы,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 к ЮЗ от зимовки Лакпай, село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Лакпай 1,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Буланты, в 14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Балкимбай 1,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2,3 км к ЮЮЗ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Лакпай,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ЮЮЗ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Лакпай 4, эпоха бронзы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изваяния озера Тогызбайколь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В от озера Тогызбайколь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 N 3 (гора Едыге), XV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вершина горы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 надгробие,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озера Баракколь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 (некрополь Жансеиттам), VI-IX вв.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ЮЗ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Карабулак,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ЮЗ от зимовки Карабулак, сельский округ Улытауский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Жезды,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СВ от зимовки Карабулак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Жезды 2,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 к З от зимовки Карабулак, село Улытау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Дына Тасмола, эпоха бронзы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урочища Жезды, между селами Карабулак и Жанасай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с петроглифами 1, эпоха бронзы,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2,8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Балкимбай,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Лакпай,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В от зимовки Лакпай, сельский округ Байконурский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Лакпай 2,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ЮВ от зимовки Лакпай, сельский округ Байконурский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Лакпай 1,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Лакпай 5,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Акжар 2,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СВ от зимовки Акжар, сельский округ Байконурский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Сарысай,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 км к ЮЗ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Байконур 1, эпоха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Байконур 2,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СВ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Байконур 3,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км к С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Байконур, эпоха бронзы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СВ от села Байконур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Кызыл-Адыр 1,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зимовки Школа,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Школа, эпоха бронзы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 км к ЮВ от зимовки Школа,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Школа,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зимовки Школа,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Актас,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Актас,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Актас 1,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7,2 км к СВ от зимовки Кызыл-Адыр,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1,2 км к Ю от ЛЭП,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1, средневековье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км к ЮВ от села Актас,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3,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ЮВ от села Актас,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 4, РЖВ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Актас, сельский округ Карсакпайский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Тогайбек, некрополь Тобек,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З от села Жыланды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 2, некрополь Тобек,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З от села Жыланды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 7, некрополь Тобек,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З от села Жыланды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Али,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Бозтумсук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некрополя Али,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Бозтумсук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Алаша хана,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1,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2,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3,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4,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5,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6,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7,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10,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ЮВ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Мейрама,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села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1, (Некрополь Мейрама),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села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2 (Некрополь Мейрама),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села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Асанай, Борсанай Мавзолей 1,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на СВ от села Малшыбай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Асанай Борсанай Мавзолей 2,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СВ от села Малшыбай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Асанай Борсанай Мавзолей 3,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СВ от села Малшыбай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Асанай Борсанай Мавзолей 4,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СВ от села Малшыбай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Асанай Борсанай Мавзолей 5,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СВ от села Малшыбай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Жаман,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1 (Некрополь Жаман),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2 (Некрополь Жаман),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3 (Некрополь Жаман),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4 (Некрополь Жаман),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5 (Некрополь Жаман),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Теректы-аулие Мавзолей N 2,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3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4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5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6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7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8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11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12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13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14 (некрополь Теректы-аулие),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СВ от железнодорожной станции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Нысаналы,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 км к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1, (Некрополь Нысаналы),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 км к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2, (Некрополь Нысаналы),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 км к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 (некрополь Баракбай (Ирюбай),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 к ЮЮЗ от села Тасоба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2 (Некрополь Шиныбай),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км к Ю от отделения Тасоба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2 на некрополе Баракбай (Ирюбай),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 к ЮЮЗ от села Тасоба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3 на некрополе Кокирюм II, начало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46 км к ВЮВ от села Тасоба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Жаксыбая,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 от села Милыбулак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Кызыл-мола N 3, начало ХХ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З от села Тезекпай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Чайкоз,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ЮВ от города Жезказган, на правом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 N 3 (некрополь Рахметоллы),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ЮЗ от села Жыланды,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Торткулак N 2 на некрополе Табан,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 км к ЮЗ от отделения N 3, сельский округ Жетыконур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 к Ю от села Сарлык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Тенбай, Мавзолей 1,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СВ от села Сарыкенгирский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Батырбек,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ЮВ от села Каракенгир, ферма Калинин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Буркутбай,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ЮВ от села Алгабас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Туйебай,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км к ЮВ от села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Шагыр,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42 км к С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Саганатам, Некрополь Балгожи,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СЗ от села Бозтумсык, на левом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4 (некрополь Жакуда),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З от села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14,5 км от села Бозтумсук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Сатына,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ЮВ от села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З от села Малшибай, на правом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Ажугум,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СВ от села Малшыбай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Абдикарим,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109 км к С от села Малшыбай (по трассе)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Шалик,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(некрополь Каскабая),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села от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Жанибек,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ЮВ от села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Ахмед,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км к ЮВ от села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Майке,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СВ от села Шенбер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Жамантас,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села Кургасын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Келебеил,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Дабея Бегенулы,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2 (некрополь Жакуда-Ишана),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З от села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3 (некрополь Жакуда-Ишана),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З от села Коргасын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Тенбая (Тенбайтамы),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33 км к СЗ от села Малшибай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Мейрама,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 от села Терсаккан, на правом берегу реки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Бирманхамит,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 от села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Агыбай,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Ю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5 (Некрополь Жакуда-Ишана),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З от села Шенбер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2 (Некрополь Кос-Кыз),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СВ от села Бозтумсык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170 км по трассе Улытау-Аркалык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Жаманбай,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км к С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Оразалы (Некрополь Оразалы),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км к С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Аже,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66 км к СВ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Карибая,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Сарыкамыс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Наурызбая (Некрополь Калманбая),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З от села Сарыкамыс,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Байсымака. Мавзолей Майсымака, XIX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Борсенгир, в 4 км к ЮЗ от фермы N 2 Сымтас, отделения Сарыкамыс, на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Баймырзы. Некрополь Баймырзы,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N 2 (некрополь Баймырзы)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 N 3 (некрополь Баймырзы)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 N 4 (некрополь Баймырзы)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Баймырза,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Жабая Жулмакулы,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 от села Жыланды,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Саутбай (Некрополь Сауытбая),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села Жыланды,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Алсеита, Кожантая (некрополь Саутбая),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 от села Жыланды,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Жаксыбеила Бостанулы (Некрополь Саутбая), XIX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от села Сарысу, на правом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Отызбай,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 от села Жыланды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Карибая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Борсенгир, отделения Сарыкамыс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Аманбая,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слияния рек Каракенгир и Сарысу, на правом берегу реки Каракенгир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Тойкула,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 от села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Койбак,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 к В от села Сарысу,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 Божимбая,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СВ от села Сарысу,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Тогызбая (Некрополь Тойкула),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 от села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СВ от города Сатпаев, у слияния рек Каракенгир и Жиланды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2,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км по трассе Жезказган-Караганда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Кышимбая, ХVІІІ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 км от слияния рек Кенгир 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Тапель,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СВ от села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 от села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(некрополь Асан),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В от села Теректы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(некрополь Улькен-Барибас),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З от железнодорожной станции Кызыл-Жар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Надгробие Биляль,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З от железнодорожной станции Кызыл-Жар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2 (некрополь Шал)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км к ЮЗ от железнодорожной станции Кызыл-Жар,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3 (некрополь Шал)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км к ЮЗ от железнодорожной станции Кызыл-Жар,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4 (некрополь Шал)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км к ЮЗ от железнодорожной станции Кызыл-Жар,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мавзолей N 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 км к ЮЗ от железнодорожной станции Кызыл-Жар,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Елеу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38 км к ЮЗ от железнодорожной станции Кызыл-Жар,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Калау,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Кольшекбай,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41 км к ЮВ от железнодорожной станции Кызыл-Жар,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Жамбек,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46 км к ЮВ от железнодорожной станции Кызыл-Жар, на левом берегу реки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 (некрополь Кузенбай),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двухкупольный (некрополь Кузенбая)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Сазанбай,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Кыркы,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ЮВ от города Жезказган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N 1 (некрополь Нысаналы),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46 км по трассе Жезказган-Караганда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Каукай,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46 км по трассе Жезказган-Караганда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(некрополь Бодык),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от 366 разъезда, железной дороги Жезказган-Караганда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Жакен,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В от 366 разъезда, железной дороги Жезказган-Караганда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Есен,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ЮВ от 366 разъезда, железной дороги Жезказган-Караганда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Мандыайгак,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км к ЮВ от 366 разъезда, железной дороги Жезказган-Караганда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Токтара,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км к ЮЗ от железнодорожной станции Кызыл-Жар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Жаркымбай,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Сарысу, в 27 км к ЮЗ от села Баймырза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Сырцовый Мавзолей,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Каракенгир, в 18 км выше слияния рек Каракенгир и Сарысу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сырцовая,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ЮЮВ от села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Мейрам кажы, ХХ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от села Терсаккан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Шегир бия,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Конысбая, ХІХ в.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и архитектуры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ниже слияния реки Каракенгир и Сарыкенгир, на левом берегу реки Каракенгир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6890"/>
        <w:gridCol w:w="778"/>
        <w:gridCol w:w="25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Шахтинск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Карлага НКВД, 1933-1935 гг.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Долинка, улица Школьная, 39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для вольнонаемных, 1941 г. (ныне семейно-врачебная амбулатория "Арман")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Долинка, улица Школьная, 15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выставочный комплекс Карлага "Дом техники" (ныне здание ТОО "КРЭК"), 1943 г.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Долинка, улица Транспортная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Госпиталь, 1927 г. (ныне здание администрации поселка Долинка)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Долинка, улица Садовая, 58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акимата Карагандинской области от 05.11.2015 N 64/07 (вводится в действие со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3086"/>
        <w:gridCol w:w="509"/>
        <w:gridCol w:w="7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Шетский район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Некрополь. Безымянный Мавзолей N 61,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Аксу-Аюлы,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Аманбая (1),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52 км к ЮЗ от села Киик, на левом берегу реки Сарыбулак, поселковая администрация (далее-п.а.)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Аманжола (2),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52 км к ЮЗ от села Киик, на левом берегу реки Сарыбулак,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Аксу-Аюлы,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км к СВ от села Аксу-Аюлы,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баба. Некрополь Смай Самкай (мавзолей), средневековье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от села Аксу,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1-4 км к З от села Жанажурт, в 27-29 км к СВ от села Нураталды,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 км к ЮЗ от села Бесоба,сельский округ Бесобинский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ЮЗ от села Бесоба,сельский округ Бесобинский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Талды, в 2 км к СВ от села Байбала,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 I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Шопа, в 14 км к ЮЗ от села Нураталды,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 II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 части горы Бугулы, в 2 км к СЗ от села Нураталды,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км к В от села Нураталды,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 части горы Кусмурын, в долине Шопа,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 III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ЮЗ части горы Бугылы, в 25 км к ЮЗ от села Нураталды,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Талды, в 1 км от села Байбала,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Жанажурт, в урочище Сенкебай, на правом берегу реки 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Талды (в урочище Сенкебай), в 29,5 км к СВ от села Нураталды,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VI,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Жанажурт, в 12 км к В от села Талды, на левом берегу реки 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VIII,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Жанажурт, в 12,5 км к В от села Талды, на левом берегу реки 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IX,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Жанажурт, в 12,5 км к В от села Талды, на левом берегу реки 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X из каменных оград,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 от села Жанажурт, в 12,5 км к В от села Талды, на левом берегу реки 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V из каменных оград,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2,7 км к СВ от мавзолея Сенкебай, в 23 км к СВ от села Нураталды,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I из 48 каменных оград,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2,7 км к СВ от мавзолея Сенкебай, в 23 км к СВ от села Нураталды,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II из каменных оград 2,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км к СЗ от села Жанажурт, в 9 км к СВ от села 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III из 33 каменных оград 3,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ЮЗ от села Талды, в 12 км к В от села Нураталды, в 3 км к СВ от села Аккиик,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 IV,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2,7 км к СВ от мавзолея Сенкебай, в 7 км к З от села Жанажурт, в 24 км к СВ от села Нураталды,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Бугулы,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Ю от села Шопа, в 4 км к З от реки Шерубайнура, в 6,5 км к З от села Аксу,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 части горы Кусмурын, в долине реки Шопа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Талды 1,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2,7 км к СВ от мавзолея Сенкебай,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(2)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В от села Нураталды, в 4 км к З от села Аккиик, на правом берегу реки Талды,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СВ от села Байбалы,сельский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СВ от села Байбалы,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каменных оград,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СВ от села Байбалы,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З от села Акбауыр, в 8 км к СЗ от села Кызылту, в 7 км к С от горы Казыкурт,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(5),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З от села Акбауыр, в 8 км к СЗ от села Кызылту, в 7 км к С от горы Казыкурт,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кольцевых оград,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 от села Байбол, в 10 км к СЗ от села Акбауыр, в 4 км к Ю от горы Серек,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каменных оград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С от села Акбауыр, в 14 км к В от села Байбала, в 3 км к З от горы Жаман-Койтас, сельский округ Акшокинский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Нура, в 10 км к СВ от села Узынбулак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села Кызылту, в 8 км к ЮВ от села Акбауыр, в 1 км к С от реки Байкаска,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 ІІІ из каменных оград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км к ЮВ от села Кызылтау, в 8,8 км к ЮВ от села Акбауыр,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 І из 7 каменных оград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км к ЮВ от села Кызылтау, в 8,8 км к ЮВ от села Акбауыр,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ограда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ЮВ от села Кызылтау, в 7,2 км к ЮВ от села Акбауыр, у подножья реки Байкаска,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Бугулы ІІ из 57 каменных оград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СВ от села Дарья, С части предгорья горы Бугулы, в 10 км к Ю от села Дерипсал, сельский округ Краснополянский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 с "Усами",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СВ от села Дарья, С части предгорья горы Бугулы, в 10 км к Ю от села Дерипсал, сельский округ Краснополянский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СВ от села Дарья, С части предгорья горы Бугулы, в 10 км к Ю от села Дерипсал, сельский округ Краснополянский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км к СВ от железнодорожной станции Жарык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Наскальное изображение,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Сарыбулак, в 35 км к ЗЮЗ от железнодорожной станции Киик,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Озерное, эпоха камня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железнодорожной станции Киик,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 (5),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железнодорожной станции Киик, около озера,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Ельшибек,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железнодорожной станции Киик, в 2,5-3 км к Ю от Уш-Кызыл,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Кииксу, в 18 км к ЮЗ от железнодорожной станции Киик,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с каменными изваяниями, эпоха средневековье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Ельшибек, в 22 км к ЮЗ от железнодорожной станции Киик,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поселка Акчатау, п.а. Акчатауский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поселка Акчатау, п.а. Акчатауский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поселка Акчатау, п.а. Акчатауский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(7),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 от поселка Акчатау, п.а. Акчатауский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Рудные выработки,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СВ от поселка Акчатау, п.а. Акчатауский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эпохи неолита (камня)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СВ от поселка Акчатау, п.а. Акчатауский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 от села Акжал, п.а. Акжалская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камней,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 от села Акжал, п.а. Акжалская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км к Ю от села Акжал, п.а. Акжалская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эпохи неолита (камня)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 к Ю от села Акжал, п.а. Акжалская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кольцевая,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СВ от железнодорожной станции Мойынты, на склоне хребта Аркарлы,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В от села Коктенколь, сельский округ Коктенкольский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З от железнодорожный станции Айса, на левом берегу реки Жаман-Сарысу, сельский округ Успенский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Надпись наскальная,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ЮЗ берегу озера Коктенколь, сельский округ Коктенкольский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км к СЗ от села Ортау, сельский округ Ортауский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СВ от села Ортау, сельский округ Ортауский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СВ от села Ортау, сельский округ Ортауский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ЮЗ от села Ортау, сельский округ Ортауский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ЮЗ от села Ортау, сельский округ Ортауский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ЮЗ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км ЮЗ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48 оград,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от рудника Жанатас, в долине реки Шажагай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каменных оград,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км к ЮЮЗ от поселка Агадырь, п.а. Агадырская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54 км к ЮВ от села Кызылтау, сельский округ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Аксу-Аюлы ІІ,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км к СВ от села Аксу-Аюлы, на левом берегу реки Шерубай-Нура,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с "Усами",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км к СВ от железнодорожный станции Жарык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СВ от села Аксу-Аюлы,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ЮВ от села Аксу-Аюлы,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 с "Усами",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села Аксу-Аюлы, на левом берегу реки Шерубай-Нура,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средневековье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43 км к ЮЗ от села Аксу-Аюлы, на левом берегу реки Шерубай-Нура, в урочище Каркалы,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км к ЮЗ от села Аксу-Аюлы, у хребта Сарши,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на левой стороне дороги на Каркаралинск,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4-11 км на левой стороне дороги на Каркаралинск,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 от села Аксу-Аюлы,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В от села Нураталдинский, в долине реки Шопа, сельский округ Нураталдинский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Шора,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ЮЗ от села Аксу,сельский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Есбай,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СЗ от села Кармыс, сельский округ Шетский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 N 39,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ЮЗ от села Батык,сельский округ Батыкский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км к Ю от поселка Мойынты,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С. Сейфуллина, 1973 г.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Успенское, сельский округ Успенский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из бронзы К. Мынбаева, 1975 г.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Байжиена,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км к ЮВ от конефермы села Мынбаева, на левом берегу реки Шыгажай, в 80 км к Ю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Жантака,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км к ЮВ от конефермы села Мынбаева, в 81 км к Ю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Алтыбая,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км к ЮЗ от конефермы села Мынбаева, в 91 км к ЮЗ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сфероконический,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59 км к ЮЗ от железнодорожный станции Киик,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Уйсин батыра,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 от конефермы села Мынбаева, на левом берегу реки Шажагай, в 67 км к Ю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юрта образный,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км к ЮЗ от железнодорожный станции Киик, в урочище Калмаккырган,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ЮЗ от конефермы села Мынбаева, в 65 км к Ю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Уйсинбая,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ЮЗ от конефермы села Мынбаева, в 84 км к Ю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Агыбая,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км к ЮЗ от железнодорожный станции Киик,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Толеубека N 3,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В от станции Киик,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сфероконический,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конефермы села Мынбаева, на левом берегу реки Шыгажай, в 88 км к Ю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Тилепа Каганакулы N 1,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75 км к Ю от села Кызылтау, на берегу реки Шажагай,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Саганатам N 3,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75 км к Ю от села Кызылтау, сельский округ Кызылтауский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Олжадаулена,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км к СВ от села Жумыскер, сельский округ Тагылинский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Дулат,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СВ от села Жумыскер, сельский округ Тагылинский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Жаман бала,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ЮВ от поселка Кайракты, п.а. Кайрактинская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Акмаганбета,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ЮВ от поселка Кайракты, п.а. Кайрактинская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Тыным,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ЮВ от поселка Акчатау, п.а. Акчатауская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N 137, Некрополь Токал,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СВ от поселка Акчатау, п.а. Акчатауская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Злиха,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СВ от поселка Акчатау, п.а. Акчатауская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мавзолей N 136,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 км к СВ от поселка Акчатау, п.а. Акчатауская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Меден,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СВ от поселка Акчатау, п.а. Акчатауская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Монументальный памятник, погибшим агадырцам в период Великой Отечественной войны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районного агропромышленного объединения (далее РАПО) поселка Агадырь, п.а. Агадырь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С. Сейфуллина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библиотеки поселка Агадырь, п.а. Агадырь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мавзолей N 5,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км к СВ от села Талды, сельский округ Талдинский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Кулпытас N 68,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Аксу-Аюлы,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N 38,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ЮЗ от села Батык, сельский округ Батыкский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Амантай,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ЮЗ от села Аксу-Аюлы,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Нерополь Аманбая,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52 км к ЮЗ от железнодорожный станции Киик, на левом берегу реки Сарыбулак, п.а. Мойынтинская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Копбеит, безымянный мавзолей N 131,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СВ от поселка Акчатау, п.а. Акчатауская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Базарбая, ХIХ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ЮВ от села Енбекшил, сельский округ Аксу-Аюлинский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Манака 1,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Манака, в 12 км к ССВ от горы Актау, в 16 км к В от села Кужал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Манака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Манака, в 11 км к ССВ от горы Актау, в 17 км к В от села Кужал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Манака,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Манака, в 8 км к ССВ от горы Актау, в 1 км к Ю от крепости Дуан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Манака 3,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Манака, в 8,5 км к ССВ от горы Актау, в 1,5 км к Ю от крепости Дуан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Талды-Манака 1,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Талды-Манака, ЮВ склон горы Актау, у дороги Жанаарка-Дарат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Талды-Манака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Талды-Манака, ЮВ склон горы Актау, у дороги Жанаарка-Айширак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Талды-Манака 3,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Талды-Манака, в 4 км к ВЮВ от горы Актау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Талды-Манака,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Талды-Манака, в 6 км к ЮВ от горы Актау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Коныртобе 1, разновременный (РЖВ, этнографическое время)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6 км к З от зимовки Коныртобе, в 8 км к ЮЮЗ от зимовки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 Коныртобе 2,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7 км к З от зимовки Коныртобе, в 9 км к ЮЮЗ от зимовки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Каменоломня,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9 км к ЮЗ от зимовки Коныртобе, в 10 км к ЮЮЗ от зимовки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Койшокы V,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12 км к ЮЗ от зимовки Коныртобе, в 15 км к ЮЮЗ от зимовки Алабас, в 18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Койшокы I,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12 км к ЮЗ от зимовки Коныртобе, в 15 км к ЮЮЗ от зимовки Алабас, в 18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Койшокы II,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12 км к ЮЗ от зимовки Коныртобе, в 15 км к ЮЮЗ от зимовки Алабас, в 18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Койшокы III,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12 км к ЮЗ от зимовки Коныртобе, в 15 км к ЮЮЗ от зимовки Алабас, в 18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Койшокы IV,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12 км к ЮЗ от зимовки Коныртобе, в 15 км к ЮЮЗ от зимовки Алабас в 18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Коныртобе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12 км к ЮЗ от зимовки Коныртобе, в 15 км к ЮЮЗ от зимовки Алабас, в 18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Коныртобе 3 (15 курганов),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12 км к ЮЗ от зимовки Коныртобе, в 15 км к ЮЮЗ от зимовки Алабас, в 18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Коныртобе 4,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15 км к ЮЗ от зимовки Коныртобе, в 20 км к ЮЮЗ от зимовки Алабас, в 16 км к З от посела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Курган-выкладка Коныртобе 5,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склон горы Северный Кызылтау, в 14 км к ЮЗ от зимовки Коныртобе, в 18 км к ЮЮЗ от зимовки Алабас, в 17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Коныртобе 6,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ЮЗ от горы Северный Кызылтау, в 20 км к ЮЗ от зимовки Коныртобе, в 16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1,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5,6 км к ЮЗ от горы Северный Кызылтау, в 19,2 км к З от села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7,3 км к ЮЗ от горы Северный Кызылтау, в 19,3 км к З от села Кызылтау, в 9 км к СЗ от 2-го отделения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Атасу-III,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24,3 км к ЮЗ от села Кызылтау, в 11,6 км к ЮЗ от 2-го отделения, в 9,3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Атасу-II,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24,3 км к ЮЗ от села Кызылтау, в 11,6 км к ЮЗ от 2-го отделения, в 9,3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Атасу-I,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24,3 км к ЮЗ от села Кызылтау, в 11,6 км к ЮЗ от 2-го отделения, в 9,3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Былкылдак-2, эпохи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22,4 км к ЮЗ от села Кызылтау, в 11,4 км к ЮЮЗ от 2-го отделения, в 5,4 км к С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Былкылдак-7,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22,4 км к ЮЗ от села Кызылтау, в 11,4 км к ЮЮЗ от 2-го отделения, в 5,4 км к С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(некрополь) Кызылтау, этнографическое время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22,4 км к ЮЗ от села Кызылтау, в 10,9 км к ЮЮЗ от 2-го отделения, в 6,1 км к С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3,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22,7 км к ЮЗ от села Кызылтау, в 11,1 км к ЮЮЗ от 2-го отделения, в 6,2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4,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22,7 км к ЮЗ от села Кызылтау, в 11,1 км к ЮЮЗ от 2-го отделения, в 6,2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5,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22,7 км к ЮЗ от села Кызылтау, в 11,1 км к ЮЮЗ от 2-го отделения, в 6,1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Каратобе 1,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23,4 км к ЮЗ от села Кызылтау, в 11,2 км к ЮЮЗ от 2-го отделения, в 7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Каратобе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23,5 км к ЮЗ от села Кызылтау, в 11,3 км к ЮЮЗ от 2-го отделения, в 7,2 км к С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Каратобе 3,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23,7 км к ЮЗ от села Кызылтау, в 11,3 км к ЮЮЗ от 2-го отделения, в 7,3 км к С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Каратобе, этнографическое время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23,7 км к ЮЗ от села Кызылтау, в 11,3 км к ЮЮЗ от 2-го отделения, в 7,6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Каратобе 4,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23,7 км к ЮЗ от села Кызылтау, в 11,3 км к ЮЮЗ от 2-го отделения, в 7,6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Каратобе 5,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24,3 км к ЮЗ от села Кызылтау, в 11,6 км к ЮЗ от 2-го отделения, в 9,3 км к 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Ак-Мустафа 4,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29,5 км к ЮЗ от села Кызылтау, в 16,5 км к ЮЗ от 2-го отделения, в 10,9 км к ЗСЗ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Ак-Мустафа 3,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29,5 км к ЮЗ от села Кызылтау, в 16,5 км к ЮЗ от 2-го отделения, в 10,9 км к ЗСЗ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Ак-Мустафа 2,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29,5 км к ЮЗ от села Кызылтау, в 16,5 км к ЮЗ от 2-го отделения, в 10,9 км к ЗСЗ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Ак-Мустафа 1,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29,5 км к ЮЗ от села Кызылтау, в 16,5 км к ЮЗ от 2-го отделения, в 10,9 км к ЗСЗ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Каратобе 6, средневековье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29,6 км к ЮЗ от села Кызылтау, в 16,7 км к ЮЗ от 2-го отделения, в 12 км к ЗСЗ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Каратобе 7,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29,1 км к ЮЗ от села Кызылтау, в 16 км к ЮЗ от 2-го отделения, в 13 км к ЗСЗ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Таскоралы 1,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 к Ю от села Дарат, в 25 км к З от села Айширак, в 17,7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Таскоралы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км к Ю от села Дарат, в 25 км к З от села Айширак, в 17,7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Таскоралы 3,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15,9 км к ЮЮВ от села Дарат, в 28 км к З от села Айширак, в 18,6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Кыркымбай,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16,5 км к ЮЮВ от села Дарат, в 29,9 км к З от села Айширак, в 19,9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Таскоралы 4,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16,8 км к ЮЮВ от села Дарат, в 29,9 км к З от села Айширак, в 19,6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Кыркымбай II, эпоха бронзы, раннего железа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16,5 км к ЮЮВ от села Дарат, в 28,3 км к З от села Айширак, в 18,3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Таскоралы 5,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16,5 км к ЮЮВ от села Дарат, в 28,3 км к З от села Айширак, в 18,3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Таскоралы 6,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7,6 км к ЮВ от села Дарат, в 29,3 км к З от села Айширак, в 26,5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Мыржык III,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7,5 км к ЮВ от села Дарат, в 28 км к З от села Айширак, в 25,4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Таскоралы 7,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9,8 км к ЮВ от села Дарат, в 31 км к З от села Айширак, в 26,9 км к СВ от горы Таскоралы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Каратобе 8,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села Кызылтау, в 8,6 км к Ю от 2-го отделения, в 8,2 км к С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Каратобе 9,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села Кызылтау, в 8,6 км к Ю от 2-го отделения, в 8,2 км к С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Каратобе 10,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14,6 км к ЮЗ от села Кызылтау, в 5,5 км к Ю от 2-го отделения, в 12,8 км к С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Каратобе 11,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12,2 км к ЮЗ от села Кызылтау, в 4,1 км к ЮВ от 2-го отделения, в 15,4 км к СВ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 Каратобе 12,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12,3 км к ЮЗ от села Кызылтау, в 0,8 км к В от 2-го отделения, в 17,1 км к СВ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Каратобе 13,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12,3 км к ЮЗ от села Кызылтау, в 0,5 км к ЮВ от 2-го отделения, в 17,1 км к СВ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Каратобе 14,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11,3 км к ЮЗ от села Кызылтау, в 3,1 км к С от 2-го отделения, в 19,9 км к СВ от горы Каратобе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5,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9,2 км к ЮЗЗ от села Кызылтау, в 6,5 км к С от 2-го отделения, в 7,5 км к ЮВ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6,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9,9 км к З от села Кызылтау, в 8,2 км к С от 2-го отделения, в 6 км к 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7,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9,9 км к З от села Кызылтау, в 8,2 км к С от 2-го отделения, в 6 км к 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8,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км к З от села Кызылтау, в 8,5 км к С от 2-го отделения, в 5,8 км к 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9,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11,1 км к З от села Кызылтау, в 8,8 км к С от 2-го отделения, в 4,7 км к 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10,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9,9 км к СЗ от села Кызылтау, в 11,2 км к С от 2-го отделения, в 6,4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11,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6,7 км к СЗ от села Кызылтау, в 10,1 км к ССВ от 2-го отделения, в 9,1 км к 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12,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7,1 км к ССВ от села Кызылтау, в 18,7 км к СВВ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13,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7,6 км к ССВ от села Кызылтау, в 19,5 км к СВВ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14,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7,7 км к ССВ от села Кызылтау, в 19,9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15,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7,8 км к ССВ от села Кызылтау, в 20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16,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8,2 км к ССВ от села Кызылтау, в 20,8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17,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8,9 км к ССВ от села Кызылтау, в 21,9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18,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9,1 км к ССВ от села Кызылтау, в 22,3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19,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км к ССВ от села Кызылтау, в 22,6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20,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9,5 км к ССВ от села Кызылтау, в 23,1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Кызылтау 21,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9,3 км к ССВ от села Кызылтау, в 23,1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Кызылтау 21,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10,7 км к ССВ от села Кызылтау, в 24,3 км к СВ от горы Северный Кызылтау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Погребально-поминальный комплекс (Большой Алабас),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36,1 км к ЮЗ от поселка Агадырь, в 23,5 км к ЮВ от горы Ортау, в 19,1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Едыге,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32,2 км к ЮЗ от поселка Агадырь, в 24,1 км к ЮВ от горы Ортау, в 22,1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Алабас 1,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32,4 км к ЮЗ от поселка Агадырь, в 22,9 км к ЮВ от горы Ортау, в 21,3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Коскелиншек,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30,2 км к ЮЗ от поселка Агадырь, в 24,6 км к ЮВ от горы Ортау, в 23,9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Алабас,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23,6 км к ЮЗ от поселка Агадырь, в 27,8 км к ВЮВ от горы Ортау, в 30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Алабас 1,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22,8 км к ЮЗ от поселка Агадырь, в 27,8 км к ВЮВ от горы Ортау, в 30,5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Алабас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22,5 км к ЮЗ от поселка Агадырь, в 27,7 км к ВЮВ от горы Ортау, в 30,7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Алабас 3,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22,4 км к ЮЗ от поселка Агадырь, в 27,7 км к ВЮВ от горы Ортау, в 30,7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Алабас, разновременный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поселка Агадырь, в 27,3 км к ВЮВ от горы Ортау, в 32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Алабас 2, РЖВ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к ЮЗ от поселка Агадырь, в 27,3 км к ВЮВ от горы Ортау, в 32 км к ВЮВ от горы Большой Алабас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Сангру 3,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43 км к СВВ от села Актау, в 3 км к В от зимовки Дарат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Сангру 4,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44 км к СВВ от села Актау, в 3 км к В от зимовки Дарат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Сангру 5, эпоха бронзы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44,3 км к СВВ от села Актау, в 3 км к В от зимовки Дарат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Сенкибай, XIX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В от села Талды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Жидебая, ХVІІІ в.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ЮЗ от cела Аксу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