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149787" w14:textId="714978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города Караганды от 9 апреля 2010 года N 10/08 "Об организации профессиональной последипломной практики для безработной молодежи города Караганды"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Караганды от 28 декабря 2010 года N 63/06. Зарегистрировано Управлением юстиции города Караганды 6 января 2011 года N 8-1-127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занятости населения"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акимат города Караганды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1. Внести изменения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Караганды от 9 апреля 2010 года N 10/08 "Об организации профессиональной последипломной практики для безработной молодежи города Караганды" (зарегистрировано в Реестре государственной регистрации нормативных правовых актов N 8-1-113, опубликовано в газетах "Орталық Қазақстан" от 27 апреля 2010 года N 64 (20848), "Индустриальная Караганда" от 27 апреля 2010 года N 46 (20909)):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1) в </w:t>
      </w:r>
      <w:r>
        <w:rPr>
          <w:rFonts w:ascii="Times New Roman"/>
          <w:b w:val="false"/>
          <w:i w:val="false"/>
          <w:color w:val="000000"/>
          <w:sz w:val="28"/>
        </w:rPr>
        <w:t>преамбуле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"решением XXVIII сессии IV созыва Карагандинского городского маслихата от 23 декабря 2009 года N 302 "О бюджете города Караганды на 2010-2012 годы" (зарегистрировано в Реестре государственной регистрации нормативных правовых актов N 8-1-106),"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2) в подпункте 4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цифру "20 000" заменить на цифру "26 000".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2. Контроль за исполнением данного постановления возложить на заместителя акима города Караганды Максутова Халела Мукатаевича.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                                Б. Абдишев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