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3701" w14:textId="3fa3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22 апреля 2010 года N 10/38. Зарегистрировано Управлением юстиции города Жезказган Карагандинской области 17 мая 2010 года N 8-2-115. Утратило силу - постановлением акимата города Жезказган Карагандинской области от 11 апреля 2011 года N 09/04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Жезказган Карагандинской области от 11.04.2011 N 09/04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в целях организованного проведения призыва на срочную воинскую службу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 апреле-июне и октябре-декабре 2010 года провести призыв граждан на срочную воинскую службу. Призыву на срочную воинскую службу подлежат граждане от восемнадцати до двадцати семи лет, не имеющих права на освобождение и отсрочку от призыва на воинскую службу, а так же граждане, утратившие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Для организации и проведения призыва утвердить состав городской комиссии по призыву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В случае болезни и отсутствия по другим уважительным причинам членов городской комиссии по призыву утвердить резервный состав городской комиссии по призыву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Утвердить состав медицинской комиссии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Для проведения медицинского освидетельствования граждан при призыве на воинскую службу рекомендовать начальнику Жезказганского зонального представительства Управления здравоохранения Карагандинской области (Кабикенов Кенжетай Кабикенович)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службе", обеспечить необходимое количество медицинских работников на весь период работы в призывной комиссии, с сохранением места работы и занимаемой должности членов медицинской комиссии, снабдить медицинскую комиссию медикаментами, инструментарием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Государственному учреждению "Управление внутренних дел города Жезказган" (Абеуов Аркалык Баженович)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сообщать в установленный срок в государственное учреждение "Управление по делам обороны города Жезказгана Карагандинской области" сведения о призывниках и военнообязанных, в отношении которых ведется дознание или предварительное следствие;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обеспечить доставку лиц, уклоняющихся от призыва на воинскую службу, а также охрану общественного порядка при отправке и убытии призывников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Начальнику государственного учреждения "Отдел образования, физической культуры и спорта города Жезказгана" (Дарибаев Жанбырбай Абжаметович), начальнику государственного учреждения "Отдел занятости и социальных программ города Жезказган" (Мырзаханов Баглан Мырзаханович)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выделить необходимое количество технических работников в распоряжение государственного учреждения "Управление по делам обороны города Жезказгана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Акимам сел Талап (Ниязбеков Марат Абдыкариевич), Кенгир (Кенжебаев Абдрахим Рысбаевич), Малшыбай (Мейрамов Елжас Даулетярович) извещать призывников о вызове в государственное учреждение "Управление по делам обороны города Жезказгана Карагандинской области", обеспечить доставку граждан на призывную комиссию и отправку их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Начальнику государственного учреждения "Отдел финансов города Жезказгана" (Байкасынов Айып Асылханович)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обязанности и воинской службе" рекомендовать произвести финансирование мероприятий, связанных с проведением призыва 2010 года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Начальнику государственного учреждения "Управление по делам обороны города Жезказгана Карагандинской области" (Акатов Манас Улжабаевич)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оборудовать призывной участок, агитационный пункт для проведения воспитательной и культурно-массовой работы с призывниками;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 ходе подготовки и результатах призыва молодежи в Вооруженные Силы Республики Казахстан представить информацию в аппарат акима города по завершению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Жезказгана от 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N 10/01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проведении призыва граждан на срочную воинскую службу в апреле-июне и октябре-декабре 2009 года" (зарегистрированное в Реестре государственной регистрации нормативных правовых актов под номером N 8-2-82, опубликованное в газете "Сарыарқа" от 16 мая 2009 года N 53 и в газете "Жезказганская правда" от 20 мая 2009 года N 35), от 24 сентября 2009 года </w:t>
      </w:r>
      <w:r>
        <w:rPr>
          <w:rFonts w:ascii="Times New Roman"/>
          <w:b w:val="false"/>
          <w:i w:val="false"/>
          <w:color w:val="000000"/>
          <w:sz w:val="28"/>
        </w:rPr>
        <w:t>N 26/02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Жезказган от 8 апреля 2009 года N 10/01 "О проведении призыва граждан на срочную воинскую службу в апреле-июне и октябре-декабре 2009 года" (зарегистрированное в Реестре государственной регистрации нормативных правовых актов под номером 8-2-97, опубликовано в газете "Сарыарқа" от 28 октября 2009 года N 107 и в газете "Жезказганская правда" от 28 октября 2009 года N 79)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Контроль за исполнением настоящего постановления возложить на заместителя акима города Жезказгана С. Габдулуахитова.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Настоящее постановление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К. Балмагамбетов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      Абеуов Аркалык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внутренних дел города          Баженович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Жезказгана"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Жезказганского зонального        Кабикенов Кенжетай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представительства Управления               Кабикенович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      Акатов Манас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по делам обороны города        Улжабаевич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Жезказгана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апреля 2010 года N 10/38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комиссии по призыву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Акатов Манас Улжабаевич           -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Жезказгана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области",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Габдулуахитов Серикжан            -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Жезказгана,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Абенов Абдынасыр Молдабаевич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города Жезказган"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Муканов Амангелды Муканович       - врач-невропатолог,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Титова Ирина Анатольевна          - медицинская сестра,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апреля 2010 года N 10/38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Резервный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Мырхиев Асан Ибрагимович          -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обязанности заместителя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учреждения "Управление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Жезказгана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области",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Аханов Бейбут Музарафович         - заместитель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Жезказгана,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Мухаметканов Марат Мухтарович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"Управление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города Жезказгана"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Михальченко Марина Михайловна     - врач-терапевт,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медицинской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Жанбуршина Майра Умешевна         - медицинская сестра,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апреля 2010 года N 10/38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3 с изменениями, внесенными постановлением акимата города Жезказган Карагандинской области от 19.08.2010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18/05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Врач–невропатолог,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председатель комиссии          - Муканов Амангелды Муканович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Врач–хирург                    - Касенов Садыкбек Касенович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Врач-стоматолог                - Нуркенова Нескен Акимовна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Врач–офтальмолог               - Ерназарова Аклима Танатовна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Врач-терапевт                  - Михальченко Марина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Михайловна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Врач-дерматолог                - Оспанова Гульдара Оспановна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Врач-отоларинголог             - Нуржанова Гульмира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Сериковна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Врач-психиатр                  - Купенова Майра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Врач-фтизиатр                  - Мелымко Елена Ивановна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Секретарь комиссии            - Титова Ирина Анатольевна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Средний медицинский персонал  - 4 человек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