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6619" w14:textId="2f16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внутригородском общественном транспорте (кроме такси)
учащихся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05 января 2010 года N 24/4. Зарегистрировано Управлением юстиции города Темиртау Карагандинской области 05 февраля 2010 года N 8-3-92. Утратило силу - решением Темиртауского городского маслихата Карагандинской области от 16 апреля 2010 года N 28/6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Темиртауского городского маслихата от 16.04.2010 </w:t>
      </w:r>
      <w:r>
        <w:rPr>
          <w:rFonts w:ascii="Times New Roman"/>
          <w:b w:val="false"/>
          <w:i w:val="false"/>
          <w:color w:val="ff0000"/>
          <w:sz w:val="28"/>
        </w:rPr>
        <w:t>N 28/6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2004 года "О государственной молодежной политике в Республике Казахстан" Темиртауский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2010 год льготный проезд на внутригородском общественном транспорте (кроме такси) следующим категориям учащихся города Темиртау: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учащимся общеобразовательных учебных заведений города Темиртау с первого по восьмой классы включительно – бесплатный проезд (за исключением летнего периода с 1 июня по 31 августа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учащимся общеобразовательных учебных заведений, профессиональных лицеев с девятого по одиннадцатый классы, учащимся колледжей (на базе девятых классов с первого по второй курсы) с оплатой 50% существующего тарифа (за исключением летнего периода с 1 июня по 31 августа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обучающимся в профессиональных лицеях, колледжах (на базе одиннадцатых классов) и в высших учебных заведениях очной формы обучения всех форм собственности, с оплатой 50% существующего тарифа (за исключением летнего периода с 1 июня по 31 августа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бюджета (председатель Дмитриев Владимир Павлович).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января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