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c7e8" w14:textId="a72c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работ, оплачиваемых из средств городского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26 января 2010 года N 3/10. Зарегистрировано Управлением юстиции города Темиртау Карагандинской области 18 февраля 2010 года N 8-3-93. Утратило силу - постановлением акимата города Темиртау Карагандинской области от 03 марта 2011 года N 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Темиртау Карагандинской области от 03.03.2011 N 9/1 (вводится в действие с 01.01.2011).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20,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июня 2001 года N 836 "О мерах по реализации Закона Республики Казахстан от 23 января 2001 года "О занятости населения"",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23 сессии Темиртауского городского маслихата от 24 декабря 2009 года N 23/5 "О городском бюджете на 2010-2012 годы", зарегистрированным в Реестре государственной регистрации нормативных правовых актов под N 8-3-89,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организаций, предприятий и учреждений города Темиртау для направления безработных на общественные оплачиваемые работы </w:t>
      </w:r>
      <w:r>
        <w:rPr>
          <w:rFonts w:ascii="Times New Roman"/>
          <w:b w:val="false"/>
          <w:i w:val="false"/>
          <w:color w:val="000000"/>
          <w:sz w:val="28"/>
        </w:rPr>
        <w:t>(приложение 1)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виды общественных оплачиваемых работ </w:t>
      </w:r>
      <w:r>
        <w:rPr>
          <w:rFonts w:ascii="Times New Roman"/>
          <w:b w:val="false"/>
          <w:i w:val="false"/>
          <w:color w:val="000000"/>
          <w:sz w:val="28"/>
        </w:rPr>
        <w:t>(приложение 2)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занятых на оплачиваемых общественных работах, производить за фактически выполненную работу из расчета минимальной месячной заработной платы, установленной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Темиртау" обеспечить направление на общественные оплачиваемые работы безработных, зарегистрированных в секторе занятости данного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города Темиртау" обеспечить финансирование общественных работ за счет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Куринную Татьяну Михайловну.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официального опубликования и распространяется на отношения, возникшие с 1 февраля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Н. Султанов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N 3/10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 и учреждений города Темиртау для направления безработных на общественные оплачиваемые работы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9812"/>
        <w:gridCol w:w="2526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организаций, учреждений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безработных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Темиртау департамента юстиции Карагандинской области"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Темиртау Карагандинской области"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Темиртау"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Темиртау"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Темиртау"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"Темиртауский городской центр по профилактике и борьбе со Спид"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Темиртау"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Актау"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Темиртау"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Темиртау"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Темиртау Департамента внутренних дел Карагандинской области"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городской суд Карагандинской области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территориальный отдел судебных исполнителей администраторов судов Карагандинской области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Темиртау Карагандинской области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городу Темиртау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города Темиртау департамента статистики по Карагандинской области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Темиртау Карагандинской области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 города Темиртау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чрезвычайным ситуациям города Темиртау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города Темиртау"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N 3/10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общественных оплачиваемых работ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оплачиваемые работы подразделяются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Помощь организациям жилищно-коммунального хозяйства в уборке, благоустройстве и озеленении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Участие в подворном обходе, уточнении социальной карты и составлении актов обследования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Помощь в обработке документов по реализации антикризисных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Оказание помощи в проведении республиканских и региональных общественных кампаний.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помощи государственным учреждениям по обработке документов и оказанию государственных услуг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Помощь в работе с населением по оформлению и доставке повесток по призыву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Оказание помощи в организации и проведении культурных и спортивных мероприятий в детских дворовых клубах.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Помощь в работе с населением по доставке уведомлений и квитанций по уплате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Оказание помощи центру "Спид" в профилактической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Помощь в работе по подготовке реестров, уведомлений, обработке документов, сдаваемых в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Оказание содействия участковым инспекторам полиции по работе с населением.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04.03.2010 N 8/1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