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26355" w14:textId="33263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объектах и видах общественных работ для использования труда осужденных, привлеченных к общественным работам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18 марта 2010 года N 10/4. Зарегистрировано Управлением юстиции города Темиртау Карагандинской области 21 апреля 2010 года N 8-3-101. Утратило силу - постановлением акимата города Темиртау Карагандинской области от 3 февраля 2011 года N 5/1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города Темиртау от 03.02.2011 N 5/1.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42 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Уголовного кодекса Республики Казахстан от 16 июля 1997 года,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от 13 декабря 1997 года 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31 Закона Республики Казахстан от 23 января 2001 года "О местном государственном управлении и самоуправлении в Республике Казахстан", акимат города Темиртау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объекты и виды общественных работ для использования труда осужденных, привлеченных к общественным работам,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Куринную Татьяну Михайловну.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Н. Султанов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Темиртау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марта 2010 года N 10/4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объектов и видов общественных работ для использования труда осужденных, привлеченных к общественным работам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3989"/>
        <w:gridCol w:w="3858"/>
        <w:gridCol w:w="4454"/>
      </w:tblGrid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работ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"Темиртауский Дворец культуры"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Республики, 38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"Городской парк культуры и отдыха"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Республики, 13А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"Спортивный клуб Темиртау"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Республики, 34А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