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8c74" w14:textId="91c8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2009 года N 26/199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июля 2010 года N 32/258. Зарегистрировано Управлением юстиции города Балхаш Карагандинской области 6 августа 2010 года N 8-4-191. Прекратило свое действие в связи с истечением срока - (письмо Балхашского городского маслихата Карагандинской области от 19 апреля 2011 года N 113/1-26)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19.04.2011 № 113/1-26).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8-4-161, опубликовано в газетах "Балқаш өңірі" от 15 января 2010 года N 5-6, "Северное Прибалхашье" от 15 января 2010 года N 5-6),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февраля 2010 года N 28/212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8-4-170, опубликовано в газетах "Балқаш өңірі" от 12 марта 2010 года N 34-35, "Северное Прибалхашье" от 12 марта 2010 года N 29-30),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16 апреля 2010 года N 29/226 "О внесении изменений в решение городского маслихата от 20 декабря 2009 года N 26/199 "О городском бюджете на 2010-2012 годы" (зарегистрировано в Реестре государственной регистрации нормативных правовых актов за N 8-4-180, опубликовано в газетах "Балқаш өңірі" от 30 апреля 2010 года N 54-55, "Северное Прибалхашье" от 30 апреля 2010 года N 49-50)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"2 990 277" заменить цифрами "3 012 777";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"1 764 648" заменить цифрами "1 787 148".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"3 075 611" заменить цифрами "3 098 111".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городского маслихата от 20 декабря 2009 года N 26/199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Тунгишбаев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июля 2010 года N 32/258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16"/>
        <w:gridCol w:w="716"/>
        <w:gridCol w:w="9425"/>
        <w:gridCol w:w="240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3012777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1787148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672130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473916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547326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447641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75897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17"/>
        <w:gridCol w:w="797"/>
        <w:gridCol w:w="817"/>
        <w:gridCol w:w="8544"/>
        <w:gridCol w:w="24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3098111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133553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1829670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1545606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1505577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202419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202783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85119</w:t>
            </w:r>
          </w:p>
        </w:tc>
      </w:tr>
      <w:tr>
        <w:trPr>
          <w:trHeight w:val="15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15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03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88559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38821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-125334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30 июля 2010 года N 32/258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20 декабря 2009 года N 26/199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Расходы по бюджетным программам, </w:t>
      </w:r>
      <w:r>
        <w:rPr>
          <w:rFonts w:ascii="Times New Roman"/>
          <w:b/>
          <w:i w:val="false"/>
          <w:color w:val="000080"/>
          <w:sz w:val="28"/>
        </w:rPr>
        <w:t>реализуемые в поселке Конырат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21"/>
        <w:gridCol w:w="802"/>
        <w:gridCol w:w="782"/>
        <w:gridCol w:w="8775"/>
        <w:gridCol w:w="22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30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6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94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