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b43d" w14:textId="f51b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1994 года рождения к призывному участку объединенного отдела по делам обороны города Балхаша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Балхаша Карагандинской области от 8 декабря 2010 года N 7. Зарегистрировано Управлением юстиции города Балхаша Карагандинской области 23 декабря 2010 года N 8-4-205. Утратило силу в связи с истечением срока применения (письмо акима города Балхаш Карагандинской области от 31 января 2014 года № 4-13/140)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акима города Балхаш Карагандинской области от 31.01.2014 № 4-13/140).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Законов Республики Казахстан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 Правил о порядке ведения воинского учета военнообязанных и призывников в Республике Казахстан", аким города Балхаша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Объединенному отделу по делам обороны города Балхаша (Бекмагамбетов Б.А. по согласованию) в течение января-марта 2011 года организовать и провести приписку к призывному участку граждан Республики Казахстан, которым в год приписки исполняется 17 лет с целью постановки их на воинский учет, определения количества, степени годности к воинcкой службе, установления общеобразовательного уровня, приобретенной специальности и физической подготовленности, выявления лиц желающих поступить в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акимам поселков Конырат, Гулшат, Саяк, руководителям организаций, учебных заведений, потребительским кооперативам собственников квартир, осуществляющих эксплуатацию домов представить списки юношей 1994 года рождения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 порядке ведения воинского учета военнообязанных и призывников в Республике Казахстан, утвержденных Постановлением Правительства Республики Казахстан N 371 от 5 мая 2006 года в объединенный отдел по делам обороны города Балхаша для прохождения приписки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образования и иных организаций при получении допризывниками повесток на медицинскую комиссию освободить их от работы, учебы для прохождения медицинского освидетельствования и сбора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Объединенному отделу по делам обороны города Балхаша (Бекмагамбетов Б.А. по согласованию) до 15 апреля 2011 года представить акиму города информацию об итогах приписки граждан 1994 года рождения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заместителя акима города Балхаша Жарылгап Махмута Садуакасовича.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Балхаша                        К. Тейлянов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декабря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Бекмагамбетов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