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5eaa" w14:textId="f8e5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города Балхаш, в которых будут проводиться общественные работы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24 декабря 2010 года N 45/30. Зарегистрировано Управлением юстиции города Балхаша Карагандинской области 14 января 2011 года N 8-4-211. Прекращено действие по истечении срока, на который постановление было принято (письмо акима города Балхаш Карагандинской области от 3 февраля 2015 года N 4-16/185)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акима города Балхаш Карагандинской области от 03.02.2015 N 4-16/185).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от 23 января 2001 года,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"О мерах по реализации Закона Республики Казахстан от 23 января 2001 года "О занятости населения" от 19 июня 2001 года N 836,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города Балхаш, в которых будут проводиться общественные работы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ГУ) "Отдел занятости и социальных программ города Балхаш" (Адамова К.К.):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предприятиями, организациями и учреждениями города, согласно утвержденного перечня, с указанием видов и конкретных условий общественных работ, источников финансирования и размера оплаты труда безработных, направленных на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2011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полутора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города Балхаш" (Томпиева Ж.К.) осуществлять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24 декабря 2009 года N 51/06 "Об утверждении перечня предприятий и учреждений города Балхаша, в которых будут проводиться общественные работы в 2010 году" (регистрационный номер в реестре государственной регистрации нормативных правовых актов N 8-4-162, опубликован в газетах "Балқаш өңірі" N 7-8 (11521), "Северное Прибалхашье" N 7 (555) от 20 января 2010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Балхаша N 11/01 от 25 марта 2010 года "О внесении изменений в постановление акимата города Балхаша N 51/06 от 24 декабря 2009 года "Об утверждении перечня предприятий и учреждений города Балхаш, в которых будут проводиться общественные работы в 2010 году" (регистрационный номер в реестре государственной регистрации нормативных правовых актов N 8-4-182, опубликован в газетах "Балқаш өңірі" N 56 (11569), "Северное Прибалхашье" N 51 (599) от 5 мая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города Балхаш Тукбаеву Людмилу Мурзахметовну.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постановление распространяется на правоотношения,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45/30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организации и учреждений города Балхаш, в которых будут проводиться общественные работы в 2011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19.05.2011 N 20/16 (вводится в действие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354"/>
        <w:gridCol w:w="1091"/>
        <w:gridCol w:w="5900"/>
      </w:tblGrid>
      <w:tr>
        <w:trPr>
          <w:trHeight w:val="9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 и учреждений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"Аппарат акима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актов обследования жилищно-бытовых условий, обработка документов по реализации антикризисных мероприятий по недопущению роста безработицы, подворовый обход с целью выявления граждан, имеющих право на социальные выплаты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ведение делопроизводства, инвентаризация гаражных и дачных массивов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работа, регистрация документов в жилищной комиссии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Балхаша" в том числе общеобразовательные школы города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бюджетного планирования и экономики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по реализации антикризисной программы</w:t>
            </w:r>
          </w:p>
        </w:tc>
      </w:tr>
      <w:tr>
        <w:trPr>
          <w:trHeight w:val="8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</w:tr>
      <w:tr>
        <w:trPr>
          <w:trHeight w:val="7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санитарно-эпидемиологического надзора по городу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 казначейства Министерства финансов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статистики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документов, работа интервьюера по переписи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</w:t>
            </w:r>
          </w:p>
        </w:tc>
      </w:tr>
      <w:tr>
        <w:trPr>
          <w:trHeight w:val="10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города Балхаша ГУ "Центр обслуживания населения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обработка документов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"Объединенный отдел по делам обороны города Балхаш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Вооруженные Силы Республики Казахстан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территориальный отдел судебных исполнителей Департамента по исполнению судебных актов Карагандинской области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исполнительным инстанциям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извещений, уведомлений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оказание содействия в работе группы по делам несовершеннолетних, подшивка номенклатурных дел, заполнение журналов, разноска входящих и исходящих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города Балхаша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Балхашскому региону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"Городское коммунальное хозяйство"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 по захоронению твердых бытовых отходов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КГКП) "Дворец школьников" акимата города Балхаш отдела образования, физической культуры и спорта города Балхаш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</w:t>
            </w:r>
          </w:p>
        </w:tc>
      </w:tr>
      <w:tr>
        <w:trPr>
          <w:trHeight w:val="6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"Городской спортивный клуб "Жекпе-жек"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"Врачебная амбулатория поселка Конырат"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Диспетчерская работа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 крови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Балхаш"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Балхаша"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курьерская работа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"Детское дошкольное учреждение "Ер Төстік"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пенсии Министерства труда и социальной защиты населения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пенсий, выборка и расстановка дел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по Карагандинской области"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"Казахавтодор"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республиканского значения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общественного объединения "Организация ветеранов Республики Казахстан"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в работе, обработка документов</w:t>
            </w:r>
          </w:p>
        </w:tc>
      </w:tr>
      <w:tr>
        <w:trPr>
          <w:trHeight w:val="8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"Балхашское городское общество инвалидов"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работники, санитарная обработка по хозяйственной части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