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c6e0" w14:textId="a53c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28 апреля 2010 года N 39. Зарегистрировано Управлением юстиции города Каражал Карагандинской области 12 мая 2010 года N 8-5-95. Утратило силу постановлением акимата города Каражал Карагандинской области от 24 марта 2011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Каражал Карагандинской области от 24.03.2011 N 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" от 08 июля 2005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N 960 от 29 марта 2010 года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на территории города Каражал, поселков Жайрем, Шалгинский с апреля по июнь, с октября по декабрь месяцы 2010 года призыв граждан Республики Казахстан 1983-1992 годов рождения, не имеющих права на отсрочку, или освобождения от призыва на срочную военную службу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 воинской обязанности и воинской службе" руководителям предприятий, учреждений, организаций и учебных заведений, жилищно-эксплуатационных организаций и домоуправлений независимо от формы собственности отозвать с командировок и отпусков призывников 1983-1992 годов рождения, оповестить о предстоящем призыве и обеспечить своевременное прибытие их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для организации и проведения призыва на срочную военную службу создать призывную комиссию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Альмагамбетов Амангазы Нуркенович -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председатель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Жиенбаев Сатыбай Тойымбекович -     Заведующий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государственно-правовой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аппарата акима города Каражал,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комиссии;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Мынжанов Кару Сулейменович -        Заместитель начальника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отдела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Янсон Алия Айгалиевна -             Лор-врач,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медицинской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Пушканова Наталья Владимировна -    Медсестра, секретарь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комиссии.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Медицинскую комиссию призывников организовать в Коммунальном Государственном Казенном предприятии "Центральная больница", проведение комиссии возложить на главного врача (Кабулов А.К.):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медицинскую комиссию необходимым медицинским инструментарием,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период проведения медицинской комиссии врачей-специалистов и медицинских сестер освободить от исполнения своих обязанностей по основному месту работы с сохранением заработной платы и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Всем призывникам, прибывшим в Коммунальное Государственное Казенное предприятие "Центральная больница" с направлением Отдела по делам обороны города Каражал в обязательном порядке провести флюорографию органов грудной клетки, снятие электрокардиограммы, анализ мочи, крови, определить группу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отделу внутренних дел города Каражал в пределах компетенции (Таттимбеков К.С.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взаимодействие с отделом по делам обороны города Каражал по обеспечению порядка на призывном участке, станциях отправки, сборном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обеспечения доставки лиц, уклоняющихся от призыва на воинскую службу, создать группу розыска в следующем составе: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Исабаев Серик Кабдаллаевич -        Начальник отделения набора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военнослужащих по контракту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призыва, старший розыскной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ГРУППЫ РОЗЫСКА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сотрудники городского отдела внутренних дел: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Сарсекеев Болат Балгабаевич -       Начальник отдела общественной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безопасности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внутренних дел;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Есенбеков Нурым Рахымбаевич -       Начальник отдела криминальной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полиции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график проведения медицинской комиссии весеннего, осеннего призыва 2010 года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период проведения призывной комиссии выделить на призывной участок для поддержания общественного порядка ответственных участковых. В период отправок призывников на областной сборный пункт, на территории отдела по делам обороны и железнодорожного вокзала станции "Каражал" установить патрулирование во избежание беспорядка и порчи имущества. При отправке команды свыше десяти человек выделить сопровождающего из числа сотрудников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поселков Жайрем и Шалгинский обеспечить 100 % явку граждан призывного возраста, подлежащих очередному призыву в Вооруженные Силы Республики Казахстан и не имеющие право на отсрочку от призыва.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воинской обязанности и воинской службе" в случаях не явки организовать розыск по месту жительства с привлечением участковых инспекторов для доставки не явившихся в Каражалский городской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государственного учреждения "Отдел занятости и социальных программ" (Н. Гармашова) выделить безработных на общественные работы для обеспечения подготовки и проведения призывных работ в распоряжение Каражалского городского отдела по делам обороны: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технических работников – 2 человека (весна – 1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осень – 1 человек);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курьер – 2 человека                 (весна – 1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осень – 1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распоряжение начальника военно - учетного стола поселка Жайрем: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технических работников – 4 человека (весна – 2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осень – 2 человека);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курьер – 2 человека                 (весна – 1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осень – 1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Отдел по делам обороны города Каражал (А.Н. Альмагамбетов по согласованию) по окончанию призыва представить акиму города информацию об итогах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N 123 от 15 мая 2009 года "О проведении призыва граждан на срочную воинскую службу в 2009 году" (регистрационный номер 8-5-69 от 17 июня 2009 года, опубликованный в газете "Қазыналы өңір" от 18 июня 2009 года за N 24)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данного постановления возложить на заместителя акима города Каражал З. Оспанову.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Данное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Г.М.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Каражал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Альмагамбетов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апреля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Таттимбеков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апреля 2010 год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Каражал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2010 года N 39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медицинской комиссии весеннего призыва 2010 года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7"/>
        <w:gridCol w:w="862"/>
        <w:gridCol w:w="1045"/>
        <w:gridCol w:w="839"/>
        <w:gridCol w:w="1091"/>
        <w:gridCol w:w="976"/>
        <w:gridCol w:w="908"/>
        <w:gridCol w:w="976"/>
        <w:gridCol w:w="1045"/>
        <w:gridCol w:w="954"/>
        <w:gridCol w:w="1321"/>
        <w:gridCol w:w="1436"/>
      </w:tblGrid>
      <w:tr>
        <w:trPr>
          <w:trHeight w:val="615" w:hRule="atLeast"/>
        </w:trPr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96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6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2"/>
        <w:gridCol w:w="711"/>
        <w:gridCol w:w="807"/>
        <w:gridCol w:w="679"/>
        <w:gridCol w:w="856"/>
        <w:gridCol w:w="856"/>
        <w:gridCol w:w="743"/>
        <w:gridCol w:w="743"/>
        <w:gridCol w:w="711"/>
        <w:gridCol w:w="776"/>
        <w:gridCol w:w="776"/>
        <w:gridCol w:w="840"/>
      </w:tblGrid>
      <w:tr>
        <w:trPr>
          <w:trHeight w:val="615" w:hRule="atLeast"/>
        </w:trPr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96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45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5"/>
        <w:gridCol w:w="986"/>
        <w:gridCol w:w="1031"/>
        <w:gridCol w:w="828"/>
        <w:gridCol w:w="1099"/>
        <w:gridCol w:w="919"/>
        <w:gridCol w:w="919"/>
        <w:gridCol w:w="964"/>
        <w:gridCol w:w="1054"/>
        <w:gridCol w:w="941"/>
        <w:gridCol w:w="1304"/>
        <w:gridCol w:w="1440"/>
      </w:tblGrid>
      <w:tr>
        <w:trPr>
          <w:trHeight w:val="615" w:hRule="atLeast"/>
        </w:trPr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845"/>
        <w:gridCol w:w="883"/>
        <w:gridCol w:w="713"/>
        <w:gridCol w:w="883"/>
        <w:gridCol w:w="883"/>
        <w:gridCol w:w="751"/>
        <w:gridCol w:w="751"/>
        <w:gridCol w:w="770"/>
        <w:gridCol w:w="826"/>
        <w:gridCol w:w="902"/>
      </w:tblGrid>
      <w:tr>
        <w:trPr>
          <w:trHeight w:val="615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2"/>
        <w:gridCol w:w="1034"/>
        <w:gridCol w:w="1057"/>
        <w:gridCol w:w="876"/>
        <w:gridCol w:w="944"/>
        <w:gridCol w:w="853"/>
        <w:gridCol w:w="966"/>
        <w:gridCol w:w="944"/>
        <w:gridCol w:w="1080"/>
        <w:gridCol w:w="944"/>
        <w:gridCol w:w="1307"/>
        <w:gridCol w:w="1513"/>
      </w:tblGrid>
      <w:tr>
        <w:trPr>
          <w:trHeight w:val="615" w:hRule="atLeast"/>
        </w:trPr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849"/>
        <w:gridCol w:w="832"/>
        <w:gridCol w:w="764"/>
        <w:gridCol w:w="731"/>
        <w:gridCol w:w="731"/>
        <w:gridCol w:w="680"/>
        <w:gridCol w:w="680"/>
        <w:gridCol w:w="765"/>
        <w:gridCol w:w="748"/>
        <w:gridCol w:w="748"/>
        <w:gridCol w:w="867"/>
      </w:tblGrid>
      <w:tr>
        <w:trPr>
          <w:trHeight w:val="615" w:hRule="atLeast"/>
        </w:trPr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Каражал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2010 года N 39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медицинской комиссии осеннего призыва 2010 года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2"/>
        <w:gridCol w:w="1102"/>
        <w:gridCol w:w="1034"/>
        <w:gridCol w:w="921"/>
        <w:gridCol w:w="876"/>
        <w:gridCol w:w="830"/>
        <w:gridCol w:w="944"/>
        <w:gridCol w:w="921"/>
        <w:gridCol w:w="1103"/>
        <w:gridCol w:w="922"/>
        <w:gridCol w:w="1330"/>
        <w:gridCol w:w="1535"/>
      </w:tblGrid>
      <w:tr>
        <w:trPr>
          <w:trHeight w:val="615" w:hRule="atLeast"/>
        </w:trPr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968"/>
        <w:gridCol w:w="872"/>
        <w:gridCol w:w="776"/>
        <w:gridCol w:w="796"/>
        <w:gridCol w:w="796"/>
        <w:gridCol w:w="700"/>
        <w:gridCol w:w="700"/>
        <w:gridCol w:w="796"/>
        <w:gridCol w:w="777"/>
        <w:gridCol w:w="950"/>
      </w:tblGrid>
      <w:tr>
        <w:trPr>
          <w:trHeight w:val="615" w:hRule="atLeast"/>
        </w:trPr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4"/>
        <w:gridCol w:w="1189"/>
        <w:gridCol w:w="1008"/>
        <w:gridCol w:w="873"/>
        <w:gridCol w:w="918"/>
        <w:gridCol w:w="805"/>
        <w:gridCol w:w="918"/>
        <w:gridCol w:w="896"/>
        <w:gridCol w:w="1122"/>
        <w:gridCol w:w="896"/>
        <w:gridCol w:w="1348"/>
        <w:gridCol w:w="1553"/>
      </w:tblGrid>
      <w:tr>
        <w:trPr>
          <w:trHeight w:val="615" w:hRule="atLeast"/>
        </w:trPr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5"/>
        <w:gridCol w:w="794"/>
        <w:gridCol w:w="968"/>
        <w:gridCol w:w="816"/>
        <w:gridCol w:w="881"/>
        <w:gridCol w:w="881"/>
        <w:gridCol w:w="751"/>
        <w:gridCol w:w="751"/>
        <w:gridCol w:w="883"/>
      </w:tblGrid>
      <w:tr>
        <w:trPr>
          <w:trHeight w:val="61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945"/>
        <w:gridCol w:w="1009"/>
        <w:gridCol w:w="924"/>
        <w:gridCol w:w="1051"/>
        <w:gridCol w:w="967"/>
        <w:gridCol w:w="776"/>
        <w:gridCol w:w="628"/>
        <w:gridCol w:w="861"/>
        <w:gridCol w:w="713"/>
        <w:gridCol w:w="714"/>
      </w:tblGrid>
      <w:tr>
        <w:trPr>
          <w:trHeight w:val="615" w:hRule="atLeast"/>
        </w:trPr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3"/>
        <w:gridCol w:w="1044"/>
        <w:gridCol w:w="884"/>
        <w:gridCol w:w="953"/>
        <w:gridCol w:w="908"/>
        <w:gridCol w:w="908"/>
      </w:tblGrid>
      <w:tr>
        <w:trPr>
          <w:trHeight w:val="615" w:hRule="atLeast"/>
        </w:trPr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дни проведения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Шалгинский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