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99f0" w14:textId="b579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XXIII сессии Каражалского городского Маслихата от 21 декабря 2009 года N 203 "О бюджете города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ХХХIII сессии Каражалского городского маслихата Карагандинской области от 9 декабря 2010 года N 296. Зарегистрировано Управлением юстиции города Каражал Карагандинской области 15 декабря 2010 года N 8-5-103.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8-5-82, опубликовано в газете "Қазыналы өңір" от 31 декабря 2009 года N 53),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Каражалского городского Маслихата от 29 января 2010 года N 221 "О внесении изменений в решение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8-5-86, опубликовано в газете "Қазыналы өңір" от 16 февраля 2010 года N 7),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Каражалского городского Маслихата от 15 апреля 2010 года N 243 "О внесении изменений в решение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8-5-92, опубликовано в газете "Қазыналы өңір" от 15 мая 2010 года N 19),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Каражалского городского Маслихата от 15 сентября 2010 года N 268 "О внесении изменений и дополнений в решение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8-5-100, опубликовано в газете "Қазыналы өңір" от 02 октября 2010 года N 39),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 сессии Каражалского городского Маслихата от 04 ноября 2010 года N 283 "О внесении изменений в решение XXIII сессии Каражалского городского Маслихата от 21 декабря 2009 года N 203 "О бюджете города на 2010-2012 годы" (зарегистрировано в Реестре государственной регистрации нормативных правовых актов за номером 8-5-101, опубликовано в газете "Қазыналы өңір" от 20 ноября 2010 года N 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"1 207 700" заменить цифрами "1 187 307";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"487 667" заменить цифрами "487 455";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"1 435" заменить цифрами "1 579";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"1 172" заменить цифрами "1 240";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"717 426" заменить цифрами "697 033";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"1 211 068" заменить цифрами "1 190 675";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XXXIII сессии                 Т. Касимов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2010 года N 296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Каражал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94"/>
        <w:gridCol w:w="702"/>
        <w:gridCol w:w="10062"/>
        <w:gridCol w:w="208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1187307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487455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185045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185045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143491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143491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78558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52095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49440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3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697033</w:t>
            </w:r>
          </w:p>
        </w:tc>
      </w:tr>
      <w:tr>
        <w:trPr>
          <w:trHeight w:val="6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697033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83"/>
        <w:gridCol w:w="710"/>
        <w:gridCol w:w="710"/>
        <w:gridCol w:w="9332"/>
        <w:gridCol w:w="208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1190675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70635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37349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9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43247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</w:tr>
      <w:tr>
        <w:trPr>
          <w:trHeight w:val="4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480733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468267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76125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75433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65492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</w:p>
        </w:tc>
      </w:tr>
      <w:tr>
        <w:trPr>
          <w:trHeight w:val="12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31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34103</w:t>
            </w:r>
          </w:p>
        </w:tc>
      </w:tr>
      <w:tr>
        <w:trPr>
          <w:trHeight w:val="7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110087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105127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104927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21442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6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3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73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25303</w:t>
            </w:r>
          </w:p>
        </w:tc>
      </w:tr>
      <w:tr>
        <w:trPr>
          <w:trHeight w:val="6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-3368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2010 года N 296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Поступление целевых трансфертов из областного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3"/>
        <w:gridCol w:w="2057"/>
      </w:tblGrid>
      <w:tr>
        <w:trPr>
          <w:trHeight w:val="60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2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314748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52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90792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управления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97590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6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9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6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55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15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57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85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развития жилищно-коммунального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52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48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ветеринарного подразделения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1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6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и спорта в рамках реализации стратегии региональной занятости и переподготовки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51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90792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86232</w:t>
            </w:r>
          </w:p>
        </w:tc>
      </w:tr>
      <w:tr>
        <w:trPr>
          <w:trHeight w:val="10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109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9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49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управления энергетики и 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пересчет проектно-сметной документации на реконструкцию водопроводных сетей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водопроводных сетей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2010 года N 296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N 203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 города на 2010 год по администраторам бюджетных программ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0"/>
        <w:gridCol w:w="1680"/>
      </w:tblGrid>
      <w:tr>
        <w:trPr>
          <w:trHeight w:val="94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314748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37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90792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223956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57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67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91853</w:t>
            </w:r>
          </w:p>
        </w:tc>
      </w:tr>
      <w:tr>
        <w:trPr>
          <w:trHeight w:val="94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9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126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67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68647</w:t>
            </w:r>
          </w:p>
        </w:tc>
      </w:tr>
      <w:tr>
        <w:trPr>
          <w:trHeight w:val="67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64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99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169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61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6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46511</w:t>
            </w:r>
          </w:p>
        </w:tc>
      </w:tr>
      <w:tr>
        <w:trPr>
          <w:trHeight w:val="66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реализации cтратегии региональной занятости и переподготовки кадров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программы развития жилищно-коммунального хозяйства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31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6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ветеринарии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ветеринарного подразделения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61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культуры и спорта в рамках реализации стратегии региональной занятости и переподготовки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</w:t>
            </w:r>
          </w:p>
        </w:tc>
      </w:tr>
      <w:tr>
        <w:trPr>
          <w:trHeight w:val="48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развития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90792</w:t>
            </w:r>
          </w:p>
        </w:tc>
      </w:tr>
      <w:tr>
        <w:trPr>
          <w:trHeight w:val="40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90792</w:t>
            </w:r>
          </w:p>
        </w:tc>
      </w:tr>
      <w:tr>
        <w:trPr>
          <w:trHeight w:val="975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</w:p>
        </w:tc>
      </w:tr>
      <w:tr>
        <w:trPr>
          <w:trHeight w:val="102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69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52129</w:t>
            </w:r>
          </w:p>
        </w:tc>
      </w:tr>
      <w:tr>
        <w:trPr>
          <w:trHeight w:val="6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пересчет проектно-сметной документации на реконструкцию водопроводных сетей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30" w:hRule="atLeast"/>
        </w:trPr>
        <w:tc>
          <w:tcPr>
            <w:tcW w:w="1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водопроводных сетей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