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8778" w14:textId="f5c8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Сатпаев Карагандинской области от 21 декабря 2010 года N 01. Зарегистрировано Управлением юстиции города Сатпаев Карагандинской области 29 декабря 2010 года N 8-6-115. Утратило силу - решением акима города Сатпаев Карагандинской области от 4 ноября 2011 года N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города Сатпаев Карагандинской области от 04.11.2011 N 04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для организации и обеспечения ежегодной приписки граждан к призывным участкам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призывной участок по городу Сатпаев Карагандинской области на базе государственного учреждения "Отдел по делам обороны города Сатпаев" по адресу: город Сатпаев, улица Гурбы, дом 102 (далее – призывной участок).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делам обороны города Сатпаев" (Грудей А.Д. - по согласованию) в январе-марте 2011 года провести приписку граждан Республики Казахстан 1994 года рождения, проживающих в городе Сатпаев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Сатпаев"                            А.Д. Грудей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