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174c" w14:textId="bc51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23 декабря 2010 года N 29/09. Зарегистрировано Управлением юстиции города Сатпаев Карагандинской области 29 декабря 2010 года N 8-6-116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Правилами организации и финансирования общественных работ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года, в целях привлечения безработных граждан к трудовой деятельности, имеющей социально-полезную направленность, для обеспечения их временной занятости,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предложения на общественные работы на 2011 год по городу Сатпаев в количестве 700 человек (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государственных учреждений города Сатпаев, в которых будут проводиться общественные работы в 2011 году, виды, объемы, условия и источники финансирования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оплаты труда безработных, занятых на общественных работах,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участвующим по программе благоустройство и озеленение города не ниже полуторной суммы минимального размера заработной платы, установленной законодательством Республики Казахстан на 2011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другим программам, в сумме минимального размера заработной платы, установленной законодательством Республики Казахстан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города Сатпаев" (Сакеев Е.Х.) производить финансирование организации общественных работ из местного бюджета в пределах утвержденных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"Об организации общественных работ на 2010 год" N 01/10 от 15 января 2010 года (зарегистрировано в Управлении юстиции города Сатпаев Департамента юстиции Карагандинской области 1 февраля 2010 года за N 8-6-96, официально опубликовано 10 февраля 2010 года в N 11 (1772) газеты "Шарайна"),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N 06/09 от 23 февраля 2010 года "О внесении изменений и дополнений в постановление акимата города Сатпаев N 01/10 "Об организации общественных работ на 2010 год" от 15 января 2010 года" (зарегистрировано в Управлении юстиции города Сатпаев Департамента юстиции Карагандинской области 5 марта 2010 года за N 8-6-99, официально опубликовано 17 марта 2010 года в N 20 (1781) газеты "Шарайна")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С.Т. Медебаев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 N 29/09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2011 год по городу Сатпаев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090"/>
        <w:gridCol w:w="1400"/>
        <w:gridCol w:w="5940"/>
        <w:gridCol w:w="1822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учреждений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социальную помощь, уточнение социальной карты города, обработка документов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подсобные работы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по уплате налогов на имущество, транспортные средства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Жезказган"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благоустройство и озеленение города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помощь во время подписного периода.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автодорог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благоустройство и озеленение города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помощь в организации городских мероприятий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юстиции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"Сатпаевский городской суд"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"Детский дом "Мерей"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воспитателям по работе с детьми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 – оздоровительный центр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дворовыми клубами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"Детско - юношеская спортивная школа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Сатпаев"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документов, участие в сельско - хозяйственных работах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"Редакция Сатпаевской городской газеты "Шарайна"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29/09 от 23 декабря 2010 г.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учреждений города Сатпаев организующих общественные работы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2317"/>
        <w:gridCol w:w="982"/>
        <w:gridCol w:w="3371"/>
        <w:gridCol w:w="2468"/>
        <w:gridCol w:w="2425"/>
        <w:gridCol w:w="1758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учреждений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 человек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(в тыс. тенге)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2519,8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социальную помощь, уточнение социальной карты города, обработка документов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4955,7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подсобные работы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5551,7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по уплате налогов на имущество,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2879,8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Жезказган"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благоустройство и озеленение города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5039,6</w:t>
            </w:r>
          </w:p>
        </w:tc>
      </w:tr>
      <w:tr>
        <w:trPr>
          <w:trHeight w:val="11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помощь во время подписного периода.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7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автодорог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благоустройство и озеленение города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12367,5</w:t>
            </w:r>
          </w:p>
        </w:tc>
      </w:tr>
      <w:tr>
        <w:trPr>
          <w:trHeight w:val="9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помощь в организации городских мероприятий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</w:tr>
      <w:tr>
        <w:trPr>
          <w:trHeight w:val="7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юстиции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"Сатпаевский городской суд"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3239,8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"Детский дом "Мерей"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воспитателям по работе с детьми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7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216,4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 – оздоровительный центр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дворовыми клубами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1439,9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"Детско- юношеская спортивная школа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Сатпаев"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документов, сельскохозяйственные работы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3119,8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"Редакция Сатпаевской городской газеты "Шарайна"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5 дней в неделю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