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f1dd4" w14:textId="68f1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городском бюджете на 2011-2013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32 сессии Саранского городского маслихата Карагандинской области от 23 декабря 2010 года N 510. Зарегистрировано Управлением юстиции города Сарани Карагандинской области 30 декабря 2010 года N 8-7-115. Утратило силу в связи с истечением срока действия - (письмо Саранского городского маслихата Карагандинской области от 19 января 2012 года N 2-29/6)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- (письмо Саранского городского маслихата от 19.01.2012 № 2-29/6).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Саранский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городской бюджет на 2011 – 2013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2011 год, согласно приложению 1,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2715363 тыс.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746069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операций с капиталом – 11688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1964286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2504985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223000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36986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36986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минус 49608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  49608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223000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223000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49608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Саранского городского маслихата Карагандинской области от 30.03.2011 </w:t>
      </w:r>
      <w:r>
        <w:rPr>
          <w:rFonts w:ascii="Times New Roman"/>
          <w:b w:val="false"/>
          <w:i w:val="false"/>
          <w:color w:val="000000"/>
          <w:sz w:val="28"/>
        </w:rPr>
        <w:t>N 544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16.08.2011 </w:t>
      </w:r>
      <w:r>
        <w:rPr>
          <w:rFonts w:ascii="Times New Roman"/>
          <w:b w:val="false"/>
          <w:i w:val="false"/>
          <w:color w:val="000000"/>
          <w:sz w:val="28"/>
        </w:rPr>
        <w:t>N 598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06.10.2011 </w:t>
      </w:r>
      <w:r>
        <w:rPr>
          <w:rFonts w:ascii="Times New Roman"/>
          <w:b w:val="false"/>
          <w:i w:val="false"/>
          <w:color w:val="000000"/>
          <w:sz w:val="28"/>
        </w:rPr>
        <w:t>N 636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10.11.2011 </w:t>
      </w:r>
      <w:r>
        <w:rPr>
          <w:rFonts w:ascii="Times New Roman"/>
          <w:b w:val="false"/>
          <w:i w:val="false"/>
          <w:color w:val="000000"/>
          <w:sz w:val="28"/>
        </w:rPr>
        <w:t>N 645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01.01.2011); от 30.11.2011 </w:t>
      </w:r>
      <w:r>
        <w:rPr>
          <w:rFonts w:ascii="Times New Roman"/>
          <w:b w:val="false"/>
          <w:i w:val="false"/>
          <w:color w:val="000000"/>
          <w:sz w:val="28"/>
        </w:rPr>
        <w:t>N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2011 год нормативы распределения доходов в городской бюджет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индивидуальному подоходному налогу – 50 %;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социальному налогу - 50 %.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перечень бюджетных программ развития городского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Утвердить перечень бюджетных программ, не подлежащих секвестру в процессе исполнения городского бюджета на 2011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поселка Актас,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акимата города Сарани на 2011 год в размере 15413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В. Закамолкин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Р. Бекбанов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510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2011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Саранского городского маслихата Карагандинской области от 30.11.2011 </w:t>
      </w:r>
      <w:r>
        <w:rPr>
          <w:rFonts w:ascii="Times New Roman"/>
          <w:b w:val="false"/>
          <w:i w:val="false"/>
          <w:color w:val="ff0000"/>
          <w:sz w:val="28"/>
        </w:rPr>
        <w:t>N 656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458"/>
        <w:gridCol w:w="458"/>
        <w:gridCol w:w="9775"/>
        <w:gridCol w:w="2873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 (тысяч тенге)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2715363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725061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188293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188293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169772</w:t>
            </w:r>
          </w:p>
        </w:tc>
      </w:tr>
      <w:tr>
        <w:trPr>
          <w:trHeight w:val="36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169772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308072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58245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198648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</w:t>
            </w:r>
          </w:p>
        </w:tc>
      </w:tr>
      <w:tr>
        <w:trPr>
          <w:trHeight w:val="39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53317</w:t>
            </w:r>
          </w:p>
        </w:tc>
      </w:tr>
      <w:tr>
        <w:trPr>
          <w:trHeight w:val="3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43600</w:t>
            </w:r>
          </w:p>
        </w:tc>
      </w:tr>
      <w:tr>
        <w:trPr>
          <w:trHeight w:val="64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6983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12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5607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5536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</w:t>
            </w:r>
          </w:p>
        </w:tc>
      </w:tr>
      <w:tr>
        <w:trPr>
          <w:trHeight w:val="3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60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4002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0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</w:p>
        </w:tc>
      </w:tr>
      <w:tr>
        <w:trPr>
          <w:trHeight w:val="28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1964286</w:t>
            </w:r>
          </w:p>
        </w:tc>
      </w:tr>
      <w:tr>
        <w:trPr>
          <w:trHeight w:val="31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1964286</w:t>
            </w:r>
          </w:p>
        </w:tc>
      </w:tr>
      <w:tr>
        <w:trPr>
          <w:trHeight w:val="375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1964286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418"/>
        <w:gridCol w:w="695"/>
        <w:gridCol w:w="696"/>
        <w:gridCol w:w="8775"/>
        <w:gridCol w:w="2871"/>
      </w:tblGrid>
      <w:tr>
        <w:trPr>
          <w:trHeight w:val="30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(тысяч тенге)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2504985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110404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82916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16286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16056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51509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</w:tr>
      <w:tr>
        <w:trPr>
          <w:trHeight w:val="12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14358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13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10347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5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10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1071806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232223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232223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223171</w:t>
            </w:r>
          </w:p>
        </w:tc>
      </w:tr>
      <w:tr>
        <w:trPr>
          <w:trHeight w:val="9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810583</w:t>
            </w:r>
          </w:p>
        </w:tc>
      </w:tr>
      <w:tr>
        <w:trPr>
          <w:trHeight w:val="81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810583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696061</w:t>
            </w:r>
          </w:p>
        </w:tc>
      </w:tr>
      <w:tr>
        <w:trPr>
          <w:trHeight w:val="5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114522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4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14484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14516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10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рамках Государственной программы "Саламатты Қазақстан" на 2011-2015 годы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162121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142728</w:t>
            </w:r>
          </w:p>
        </w:tc>
      </w:tr>
      <w:tr>
        <w:trPr>
          <w:trHeight w:val="10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5249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122106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20480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19400</w:t>
            </w:r>
          </w:p>
        </w:tc>
      </w:tr>
      <w:tr>
        <w:trPr>
          <w:trHeight w:val="9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21551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33888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18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15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15373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19393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19069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744128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433819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430357</w:t>
            </w:r>
          </w:p>
        </w:tc>
      </w:tr>
      <w:tr>
        <w:trPr>
          <w:trHeight w:val="6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324358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11800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94199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259873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109873</w:t>
            </w:r>
          </w:p>
        </w:tc>
      </w:tr>
      <w:tr>
        <w:trPr>
          <w:trHeight w:val="6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58873</w:t>
            </w:r>
          </w:p>
        </w:tc>
      </w:tr>
      <w:tr>
        <w:trPr>
          <w:trHeight w:val="9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50436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</w:t>
            </w:r>
          </w:p>
        </w:tc>
      </w:tr>
      <w:tr>
        <w:trPr>
          <w:trHeight w:val="9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44453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24539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12085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150561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69412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</w:tr>
      <w:tr>
        <w:trPr>
          <w:trHeight w:val="10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58310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45626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44345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12684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9765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19600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12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43341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7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8197</w:t>
            </w:r>
          </w:p>
        </w:tc>
      </w:tr>
      <w:tr>
        <w:trPr>
          <w:trHeight w:val="9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</w:tr>
      <w:tr>
        <w:trPr>
          <w:trHeight w:val="4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27331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7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10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6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4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6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13464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10302</w:t>
            </w:r>
          </w:p>
        </w:tc>
      </w:tr>
      <w:tr>
        <w:trPr>
          <w:trHeight w:val="13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160334</w:t>
            </w:r>
          </w:p>
        </w:tc>
      </w:tr>
      <w:tr>
        <w:trPr>
          <w:trHeight w:val="37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158674</w:t>
            </w:r>
          </w:p>
        </w:tc>
      </w:tr>
      <w:tr>
        <w:trPr>
          <w:trHeight w:val="10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34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153674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10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</w:t>
            </w:r>
          </w:p>
        </w:tc>
      </w:tr>
      <w:tr>
        <w:trPr>
          <w:trHeight w:val="3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39882</w:t>
            </w:r>
          </w:p>
        </w:tc>
      </w:tr>
      <w:tr>
        <w:trPr>
          <w:trHeight w:val="60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76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8906</w:t>
            </w:r>
          </w:p>
        </w:tc>
      </w:tr>
      <w:tr>
        <w:trPr>
          <w:trHeight w:val="108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30976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4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</w:t>
            </w:r>
          </w:p>
        </w:tc>
      </w:tr>
      <w:tr>
        <w:trPr>
          <w:trHeight w:val="102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</w:p>
        </w:tc>
      </w:tr>
      <w:tr>
        <w:trPr>
          <w:trHeight w:val="13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15576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7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10433</w:t>
            </w:r>
          </w:p>
        </w:tc>
      </w:tr>
      <w:tr>
        <w:trPr>
          <w:trHeight w:val="3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4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0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6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223000</w:t>
            </w:r>
          </w:p>
        </w:tc>
      </w:tr>
      <w:tr>
        <w:trPr>
          <w:trHeight w:val="31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223000</w:t>
            </w:r>
          </w:p>
        </w:tc>
      </w:tr>
      <w:tr>
        <w:trPr>
          <w:trHeight w:val="70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223000</w:t>
            </w:r>
          </w:p>
        </w:tc>
      </w:tr>
      <w:tr>
        <w:trPr>
          <w:trHeight w:val="6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519"/>
        <w:gridCol w:w="603"/>
        <w:gridCol w:w="9479"/>
        <w:gridCol w:w="286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9"/>
        <w:gridCol w:w="883"/>
        <w:gridCol w:w="777"/>
        <w:gridCol w:w="8247"/>
        <w:gridCol w:w="290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48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03"/>
        <w:gridCol w:w="856"/>
        <w:gridCol w:w="9121"/>
        <w:gridCol w:w="286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88"/>
        <w:gridCol w:w="2792"/>
      </w:tblGrid>
      <w:tr>
        <w:trPr>
          <w:trHeight w:val="315" w:hRule="atLeast"/>
        </w:trPr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-46608</w:t>
            </w:r>
          </w:p>
        </w:tc>
      </w:tr>
      <w:tr>
        <w:trPr>
          <w:trHeight w:val="720" w:hRule="atLeast"/>
        </w:trPr>
        <w:tc>
          <w:tcPr>
            <w:tcW w:w="11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49608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510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2012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9"/>
        <w:gridCol w:w="523"/>
        <w:gridCol w:w="353"/>
        <w:gridCol w:w="10634"/>
        <w:gridCol w:w="201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1880010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760488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199051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199051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125577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125577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354445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88007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220362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</w:t>
            </w:r>
          </w:p>
        </w:tc>
      </w:tr>
      <w:tr>
        <w:trPr>
          <w:trHeight w:val="3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76015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28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</w:t>
            </w:r>
          </w:p>
        </w:tc>
      </w:tr>
      <w:tr>
        <w:trPr>
          <w:trHeight w:val="6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9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4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40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</w:p>
        </w:tc>
      </w:tr>
      <w:tr>
        <w:trPr>
          <w:trHeight w:val="33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69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0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42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1103111</w:t>
            </w:r>
          </w:p>
        </w:tc>
      </w:tr>
      <w:tr>
        <w:trPr>
          <w:trHeight w:val="315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1103111</w:t>
            </w:r>
          </w:p>
        </w:tc>
      </w:tr>
      <w:tr>
        <w:trPr>
          <w:trHeight w:val="270" w:hRule="atLeast"/>
        </w:trPr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1103111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59"/>
        <w:gridCol w:w="704"/>
        <w:gridCol w:w="725"/>
        <w:gridCol w:w="9697"/>
        <w:gridCol w:w="204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ный бюджет (тысяч тенге)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1850010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133869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104750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62805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19644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1149679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221345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920720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920720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774920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</w:t>
            </w:r>
          </w:p>
        </w:tc>
      </w:tr>
      <w:tr>
        <w:trPr>
          <w:trHeight w:val="12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152667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134871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25370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34398</w:t>
            </w:r>
          </w:p>
        </w:tc>
      </w:tr>
      <w:tr>
        <w:trPr>
          <w:trHeight w:val="9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25242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</w:t>
            </w:r>
          </w:p>
        </w:tc>
      </w:tr>
      <w:tr>
        <w:trPr>
          <w:trHeight w:val="6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27579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3486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157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27663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82731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70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63895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10679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48195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23254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161021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75542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8133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2037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50771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36095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33824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26575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8441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18134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19612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10308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9180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53957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48957</w:t>
            </w:r>
          </w:p>
        </w:tc>
      </w:tr>
      <w:tr>
        <w:trPr>
          <w:trHeight w:val="3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48957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11276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42290</w:t>
            </w:r>
          </w:p>
        </w:tc>
      </w:tr>
      <w:tr>
        <w:trPr>
          <w:trHeight w:val="3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</w:t>
            </w:r>
          </w:p>
        </w:tc>
      </w:tr>
      <w:tr>
        <w:trPr>
          <w:trHeight w:val="60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15538</w:t>
            </w:r>
          </w:p>
        </w:tc>
      </w:tr>
      <w:tr>
        <w:trPr>
          <w:trHeight w:val="94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13057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</w:t>
            </w:r>
          </w:p>
        </w:tc>
      </w:tr>
      <w:tr>
        <w:trPr>
          <w:trHeight w:val="6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75"/>
        <w:gridCol w:w="749"/>
        <w:gridCol w:w="9743"/>
        <w:gridCol w:w="19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9"/>
        <w:gridCol w:w="883"/>
        <w:gridCol w:w="756"/>
        <w:gridCol w:w="9159"/>
        <w:gridCol w:w="20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09"/>
        <w:gridCol w:w="730"/>
        <w:gridCol w:w="9921"/>
        <w:gridCol w:w="19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6"/>
        <w:gridCol w:w="1934"/>
      </w:tblGrid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510</w:t>
      </w:r>
    </w:p>
    <w:bookmarkEnd w:id="5"/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Городской бюджет на 2013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6"/>
        <w:gridCol w:w="436"/>
        <w:gridCol w:w="626"/>
        <w:gridCol w:w="10501"/>
        <w:gridCol w:w="1981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1924963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797447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216075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216075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133450</w:t>
            </w:r>
          </w:p>
        </w:tc>
      </w:tr>
      <w:tr>
        <w:trPr>
          <w:trHeight w:val="43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133450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366507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96308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224123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46063</w:t>
            </w:r>
          </w:p>
        </w:tc>
      </w:tr>
      <w:tr>
        <w:trPr>
          <w:trHeight w:val="36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76015</w:t>
            </w:r>
          </w:p>
        </w:tc>
      </w:tr>
      <w:tr>
        <w:trPr>
          <w:trHeight w:val="28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65496</w:t>
            </w:r>
          </w:p>
        </w:tc>
      </w:tr>
      <w:tr>
        <w:trPr>
          <w:trHeight w:val="6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9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13713</w:t>
            </w:r>
          </w:p>
        </w:tc>
      </w:tr>
      <w:tr>
        <w:trPr>
          <w:trHeight w:val="40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12268</w:t>
            </w:r>
          </w:p>
        </w:tc>
      </w:tr>
      <w:tr>
        <w:trPr>
          <w:trHeight w:val="64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</w:tr>
      <w:tr>
        <w:trPr>
          <w:trHeight w:val="67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42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1111105</w:t>
            </w:r>
          </w:p>
        </w:tc>
      </w:tr>
      <w:tr>
        <w:trPr>
          <w:trHeight w:val="315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1111105</w:t>
            </w:r>
          </w:p>
        </w:tc>
      </w:tr>
      <w:tr>
        <w:trPr>
          <w:trHeight w:val="300" w:hRule="atLeast"/>
        </w:trPr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1111105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4"/>
        <w:gridCol w:w="260"/>
        <w:gridCol w:w="706"/>
        <w:gridCol w:w="706"/>
        <w:gridCol w:w="9727"/>
        <w:gridCol w:w="202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(тысяч тенге)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1908823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127903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100813</w:t>
            </w:r>
          </w:p>
        </w:tc>
      </w:tr>
      <w:tr>
        <w:trPr>
          <w:trHeight w:val="49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57152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23474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17257</w:t>
            </w:r>
          </w:p>
        </w:tc>
      </w:tr>
      <w:tr>
        <w:trPr>
          <w:trHeight w:val="12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12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1183905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247999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247999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247999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928183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928183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781783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146400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</w:tr>
      <w:tr>
        <w:trPr>
          <w:trHeight w:val="13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190485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162296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6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</w:t>
            </w:r>
          </w:p>
        </w:tc>
      </w:tr>
      <w:tr>
        <w:trPr>
          <w:trHeight w:val="6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143375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27146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36970</w:t>
            </w:r>
          </w:p>
        </w:tc>
      </w:tr>
      <w:tr>
        <w:trPr>
          <w:trHeight w:val="9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</w:t>
            </w:r>
          </w:p>
        </w:tc>
      </w:tr>
      <w:tr>
        <w:trPr>
          <w:trHeight w:val="6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27657</w:t>
            </w:r>
          </w:p>
        </w:tc>
      </w:tr>
      <w:tr>
        <w:trPr>
          <w:trHeight w:val="3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</w:t>
            </w:r>
          </w:p>
        </w:tc>
      </w:tr>
      <w:tr>
        <w:trPr>
          <w:trHeight w:val="15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133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28189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93640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6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23716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64182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47259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24882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6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166717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79457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79457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8857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2213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6644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51561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14676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26842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8603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18239</w:t>
            </w:r>
          </w:p>
        </w:tc>
      </w:tr>
      <w:tr>
        <w:trPr>
          <w:trHeight w:val="12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</w:p>
        </w:tc>
      </w:tr>
      <w:tr>
        <w:trPr>
          <w:trHeight w:val="12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10605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9387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8545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72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106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8404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57384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57384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52384</w:t>
            </w:r>
          </w:p>
        </w:tc>
      </w:tr>
      <w:tr>
        <w:trPr>
          <w:trHeight w:val="30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52384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53020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11569</w:t>
            </w:r>
          </w:p>
        </w:tc>
      </w:tr>
      <w:tr>
        <w:trPr>
          <w:trHeight w:val="97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10870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41451</w:t>
            </w:r>
          </w:p>
        </w:tc>
      </w:tr>
      <w:tr>
        <w:trPr>
          <w:trHeight w:val="31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</w:p>
        </w:tc>
      </w:tr>
      <w:tr>
        <w:trPr>
          <w:trHeight w:val="70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16277</w:t>
            </w:r>
          </w:p>
        </w:tc>
      </w:tr>
      <w:tr>
        <w:trPr>
          <w:trHeight w:val="945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126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</w:p>
        </w:tc>
      </w:tr>
      <w:tr>
        <w:trPr>
          <w:trHeight w:val="630" w:hRule="atLeast"/>
        </w:trPr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3"/>
        <w:gridCol w:w="875"/>
        <w:gridCol w:w="749"/>
        <w:gridCol w:w="9743"/>
        <w:gridCol w:w="1990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4"/>
        <w:gridCol w:w="629"/>
        <w:gridCol w:w="883"/>
        <w:gridCol w:w="756"/>
        <w:gridCol w:w="9159"/>
        <w:gridCol w:w="200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6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45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31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630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  <w:tr>
        <w:trPr>
          <w:trHeight w:val="645" w:hRule="atLeast"/>
        </w:trPr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4"/>
        <w:gridCol w:w="709"/>
        <w:gridCol w:w="730"/>
        <w:gridCol w:w="9921"/>
        <w:gridCol w:w="1996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46"/>
        <w:gridCol w:w="1934"/>
      </w:tblGrid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2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510</w:t>
      </w:r>
    </w:p>
    <w:bookmarkEnd w:id="7"/>
    <w:bookmarkStart w:name="z16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городского бюджета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9"/>
        <w:gridCol w:w="435"/>
        <w:gridCol w:w="709"/>
        <w:gridCol w:w="688"/>
        <w:gridCol w:w="11629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9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94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003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</w:tr>
      <w:tr>
        <w:trPr>
          <w:trHeight w:val="630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 водоснабжения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510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местных бюджетных программ, не подлежащих секвестру в процессе исполнения городского бюджета на 2011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1"/>
        <w:gridCol w:w="581"/>
        <w:gridCol w:w="686"/>
        <w:gridCol w:w="686"/>
        <w:gridCol w:w="11446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630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15" w:hRule="atLeast"/>
        </w:trPr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32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Саранского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декабря 2010 года N 510</w:t>
      </w:r>
    </w:p>
    <w:bookmarkEnd w:id="11"/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поселка Актас на 2011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356"/>
        <w:gridCol w:w="699"/>
        <w:gridCol w:w="699"/>
        <w:gridCol w:w="9265"/>
        <w:gridCol w:w="239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(тысяч тенге)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33334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2513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94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