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206b" w14:textId="37f2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18 очередной сессии Абайского районного маслихата от 21 декабря 2009 года N 18/215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Абайского районного маслихата Карагандинской области от 14 апреля 2010 года N 22/270. Зарегистрировано Управлением юстиции Абайского района Карагандинской области 23 апреля 2010 года N 8-9-81. Утратило силу - письмо Абайского районного маслихата Карагандинской области от 07 апреля 2011 года N 3-14-105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Абайского районного маслихата Карагандинской области от 07.04.2011 N 3-14-105.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8-9-73 от 30 декабря 2009 года, опубликовано в районной газете "Абай-Ақиқат" от 1 января 2010 года N 1-2 (3799),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20 внеочередной сессии Абайского районного маслихата от 18 февраля 2010 года N 20/250 "О внесении изменений в решение 18 очередной сессии Абайского районного маслихата от 21 декабря 2009 года N 18/215 "О районном бюджете на 2010-2012 годы", (зарегистрировано в Реестре государственной регистрации нормативных правовых актов N 8-9-75 от 3 марта 2010 года, опубликовано в районной газете "Абай-Ақиқат" от 12 марта 2010 года N 12-13 (3810),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"2319558" заменить цифрами "2373492";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"2371613" заменить цифрами "2425547";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Канжекеев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Абайскому району                        Б.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14.04.2010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Абайского района"             Ж. Макенова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14.04.2010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Абайского района"          С. Садык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14.04.2010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22/270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7"/>
        <w:gridCol w:w="738"/>
        <w:gridCol w:w="9760"/>
        <w:gridCol w:w="204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2373492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635386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354902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6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9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678"/>
        <w:gridCol w:w="798"/>
        <w:gridCol w:w="778"/>
        <w:gridCol w:w="8920"/>
        <w:gridCol w:w="20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2425547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199464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176712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42463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42001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120290</w:t>
            </w:r>
          </w:p>
        </w:tc>
      </w:tr>
      <w:tr>
        <w:trPr>
          <w:trHeight w:val="12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120290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13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8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14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1449845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147358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147358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147358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1221132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1219443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1189341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81355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</w:t>
            </w:r>
          </w:p>
        </w:tc>
      </w:tr>
      <w:tr>
        <w:trPr>
          <w:trHeight w:val="8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10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60800</w:t>
            </w:r>
          </w:p>
        </w:tc>
      </w:tr>
      <w:tr>
        <w:trPr>
          <w:trHeight w:val="2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167675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</w:t>
            </w:r>
          </w:p>
        </w:tc>
      </w:tr>
      <w:tr>
        <w:trPr>
          <w:trHeight w:val="16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8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25382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</w:t>
            </w:r>
          </w:p>
        </w:tc>
      </w:tr>
      <w:tr>
        <w:trPr>
          <w:trHeight w:val="16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29451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0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13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20569</w:t>
            </w:r>
          </w:p>
        </w:tc>
      </w:tr>
      <w:tr>
        <w:trPr>
          <w:trHeight w:val="11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178383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</w:t>
            </w:r>
          </w:p>
        </w:tc>
      </w:tr>
      <w:tr>
        <w:trPr>
          <w:trHeight w:val="10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60409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48209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</w:t>
            </w:r>
          </w:p>
        </w:tc>
      </w:tr>
      <w:tr>
        <w:trPr>
          <w:trHeight w:val="8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8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39467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9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cтратегии региональной занятости и переподготовки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</w:t>
            </w:r>
          </w:p>
        </w:tc>
      </w:tr>
      <w:tr>
        <w:trPr>
          <w:trHeight w:val="10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</w:t>
            </w:r>
          </w:p>
        </w:tc>
      </w:tr>
      <w:tr>
        <w:trPr>
          <w:trHeight w:val="8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208927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85280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85280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85280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10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1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46563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41237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</w:t>
            </w:r>
          </w:p>
        </w:tc>
      </w:tr>
      <w:tr>
        <w:trPr>
          <w:trHeight w:val="7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8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74171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67746</w:t>
            </w:r>
          </w:p>
        </w:tc>
      </w:tr>
      <w:tr>
        <w:trPr>
          <w:trHeight w:val="8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10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61948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</w:t>
            </w:r>
          </w:p>
        </w:tc>
      </w:tr>
      <w:tr>
        <w:trPr>
          <w:trHeight w:val="11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11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11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5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</w:t>
            </w:r>
          </w:p>
        </w:tc>
      </w:tr>
      <w:tr>
        <w:trPr>
          <w:trHeight w:val="8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6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5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</w:p>
        </w:tc>
      </w:tr>
      <w:tr>
        <w:trPr>
          <w:trHeight w:val="11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85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14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7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9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9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</w:t>
            </w:r>
          </w:p>
        </w:tc>
      </w:tr>
      <w:tr>
        <w:trPr>
          <w:trHeight w:val="8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1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6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38900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11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</w:p>
        </w:tc>
      </w:tr>
      <w:tr>
        <w:trPr>
          <w:trHeight w:val="8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14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3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7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67546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9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67261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12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6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11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97"/>
        <w:gridCol w:w="777"/>
        <w:gridCol w:w="797"/>
        <w:gridCol w:w="8927"/>
        <w:gridCol w:w="20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61"/>
        <w:gridCol w:w="459"/>
        <w:gridCol w:w="641"/>
        <w:gridCol w:w="9357"/>
        <w:gridCol w:w="20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-78761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78761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22/270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 бюджетные кредиты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0"/>
        <w:gridCol w:w="1780"/>
      </w:tblGrid>
      <w:tr>
        <w:trPr>
          <w:trHeight w:val="99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288837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155931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106200</w:t>
            </w:r>
          </w:p>
        </w:tc>
      </w:tr>
      <w:tr>
        <w:trPr>
          <w:trHeight w:val="37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155931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89390</w:t>
            </w:r>
          </w:p>
        </w:tc>
      </w:tr>
      <w:tr>
        <w:trPr>
          <w:trHeight w:val="40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учебными кабинетами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9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</w:t>
            </w:r>
          </w:p>
        </w:tc>
      </w:tr>
      <w:tr>
        <w:trPr>
          <w:trHeight w:val="58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120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</w:p>
        </w:tc>
      </w:tr>
      <w:tr>
        <w:trPr>
          <w:trHeight w:val="45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</w:p>
        </w:tc>
      </w:tr>
      <w:tr>
        <w:trPr>
          <w:trHeight w:val="9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70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государственного пособия на детей до 18-ти 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102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100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43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99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34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</w:t>
            </w:r>
          </w:p>
        </w:tc>
      </w:tr>
      <w:tr>
        <w:trPr>
          <w:trHeight w:val="37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70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</w:p>
        </w:tc>
      </w:tr>
      <w:tr>
        <w:trPr>
          <w:trHeight w:val="75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42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106200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106200</w:t>
            </w:r>
          </w:p>
        </w:tc>
      </w:tr>
      <w:tr>
        <w:trPr>
          <w:trHeight w:val="39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315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22/270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18/215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Затраты по аппаратам акима города районного значения,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38"/>
        <w:gridCol w:w="818"/>
        <w:gridCol w:w="778"/>
        <w:gridCol w:w="6518"/>
        <w:gridCol w:w="1543"/>
        <w:gridCol w:w="1444"/>
        <w:gridCol w:w="134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679"/>
        <w:gridCol w:w="821"/>
        <w:gridCol w:w="800"/>
        <w:gridCol w:w="6538"/>
        <w:gridCol w:w="1528"/>
        <w:gridCol w:w="1386"/>
        <w:gridCol w:w="140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</w:t>
            </w:r>
          </w:p>
        </w:tc>
        <w:tc>
          <w:tcPr>
            <w:tcW w:w="1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7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90"/>
        <w:gridCol w:w="792"/>
        <w:gridCol w:w="792"/>
        <w:gridCol w:w="6549"/>
        <w:gridCol w:w="1528"/>
        <w:gridCol w:w="1409"/>
        <w:gridCol w:w="134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Сарепта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</w:t>
            </w:r>
          </w:p>
        </w:tc>
        <w:tc>
          <w:tcPr>
            <w:tcW w:w="1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Курминка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5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773"/>
        <w:gridCol w:w="833"/>
        <w:gridCol w:w="793"/>
        <w:gridCol w:w="6470"/>
        <w:gridCol w:w="1533"/>
        <w:gridCol w:w="1413"/>
        <w:gridCol w:w="141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Кулаайгыр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Есенгельды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11"/>
        <w:gridCol w:w="811"/>
        <w:gridCol w:w="772"/>
        <w:gridCol w:w="6635"/>
        <w:gridCol w:w="1506"/>
        <w:gridCol w:w="1447"/>
        <w:gridCol w:w="142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акиматам</w:t>
            </w:r>
          </w:p>
        </w:tc>
      </w:tr>
      <w:tr>
        <w:trPr>
          <w:trHeight w:val="465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Агрогородок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районного значения, поселка, аула (села), аульного (сельского) округа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5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