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87733" w14:textId="b4877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граждан мужского пола, 1994 года рождения к призывному участку отдела по делам обороны Абайского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Абайского района Карагандинской области от 29 ноября 2010 года N 2. Зарегистрировано Управлением юстиции Абайского района Карагандинской области 7 декабря 2010 года N 8-9-91. Утратило силу - решением акима Абайского района Карагандинской области от 26 декабря 2011 года N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Абайского района Карагандинской области от 26.12.2011 N 3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воинской обязанности и воинской службе", 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в целях проведения приписки граждан 1994 года рождения к призывному участку отдела по делам обороны Абайского района, принятия их на воинский учет, определения их количества, степени годности к воинской службе и состояния здоровья, установления общеобразовательного уровня и специальности, определения уровня физической подготовки призывников, аким Абайского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Провести приписку граждан мужского пола, 1994 года рождения к призывному участку отдела по делам обороны Абайского района с января по март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сел, сельских округов и поселков Абайского района обеспечить организованную и обязательную явку юношей на комиссию в призывной участок отдела по делам обороны Абайского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Абайского района от 7 декабря 2009 года N 3 "О проведении приписки граждан мужского пола, 1993 года рождения к призывному участку отдела по делам обороны Абайского района" (зарегистрировано в Управлении юстиции Абайского района от 11 декабря 2009 года N 8-9-72, опубликовано в районной еженедельной газете "Абай-Ақиқат" от 1 января 2010 года N 1-2 и от 9 апреля 2010 года N 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заместителя акима Абайского района Джанабергенова Махамбета Тюлеубаевича.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10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Абайского района                      Е. Нашаров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