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c8cd0" w14:textId="28c8c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22 сессии Бухар-Жырауского районного Маслихата от 22 декабря 2009 года N 5 "О районном бюджете на 2010 - 2012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24 сессии Бухар-Жырауского районного маслихата Карагандинской области от 23 февраля 2010 года N 4. Зарегистрировано Управлением юстиции Бухар-Жырауского района Карагандинской области 03 марта 2010 года N 8-11-90. Утратило силу в связи с истечением срока действия - (письмо аппарата Бухар-Жырауского районного маслихата Карагандинской области от 06 апреля 2011 года № 1-10/83)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в связи с истечением срока действия - (письмо аппарата Бухар-Жырауского районного маслихата Карагандинской области от 06.04.2011 № 1-10/83).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22 сессии Бухар-Жырауского районного маслихата от 22 декабря 2009 года N 5 "О районном бюджете на 2010-2012 годы" (зарегистрированное в Реестре государственной регистрации нормативных правовых актов за N 8-11-85, опубликовано в районной газете "Сарыарка" N 2 от 16 января 2010 года, N 3 от 23 января 2010 года, N 4 от 30 января 2010 года, N 5 от 6 февраля 2010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Айтбаева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А. Джунуспеков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Бухар-Жырауского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23 февраля 2010 года N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Бухар-Жырауского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2009 года N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587"/>
        <w:gridCol w:w="772"/>
        <w:gridCol w:w="793"/>
        <w:gridCol w:w="731"/>
        <w:gridCol w:w="8713"/>
        <w:gridCol w:w="1820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3642655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3642655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640966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156940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156940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141040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241169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241169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241169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198652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155110</w:t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153260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6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29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2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9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место жительства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18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6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2996992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2996992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2996992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280544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539675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2176773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543"/>
        <w:gridCol w:w="788"/>
        <w:gridCol w:w="828"/>
        <w:gridCol w:w="788"/>
        <w:gridCol w:w="8579"/>
        <w:gridCol w:w="1951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3667655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3667655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275489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251104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15687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44032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41032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191385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191385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</w:t>
            </w:r>
          </w:p>
        </w:tc>
      </w:tr>
      <w:tr>
        <w:trPr>
          <w:trHeight w:val="7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8807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11588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11588</w:t>
            </w:r>
          </w:p>
        </w:tc>
      </w:tr>
      <w:tr>
        <w:trPr>
          <w:trHeight w:val="7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11588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6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9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1981819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43764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43764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43764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1783354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1768714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1730397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38317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154701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154701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27976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126725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91725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173825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155996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155996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21479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6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</w:t>
            </w:r>
          </w:p>
        </w:tc>
      </w:tr>
      <w:tr>
        <w:trPr>
          <w:trHeight w:val="9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</w:t>
            </w:r>
          </w:p>
        </w:tc>
      </w:tr>
      <w:tr>
        <w:trPr>
          <w:trHeight w:val="6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</w:tr>
      <w:tr>
        <w:trPr>
          <w:trHeight w:val="7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23032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7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11835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11835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17829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17829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127353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52372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37929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</w:t>
            </w:r>
          </w:p>
        </w:tc>
      </w:tr>
      <w:tr>
        <w:trPr>
          <w:trHeight w:val="5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27605</w:t>
            </w:r>
          </w:p>
        </w:tc>
      </w:tr>
      <w:tr>
        <w:trPr>
          <w:trHeight w:val="8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7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37052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37052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218849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101326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101326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101326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75249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69567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68765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30237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24199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24199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</w:t>
            </w:r>
          </w:p>
        </w:tc>
      </w:tr>
      <w:tr>
        <w:trPr>
          <w:trHeight w:val="7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</w:t>
            </w:r>
          </w:p>
        </w:tc>
      </w:tr>
      <w:tr>
        <w:trPr>
          <w:trHeight w:val="7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665812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24740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20968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496530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496530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496530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425252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71278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138769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34548</w:t>
            </w:r>
          </w:p>
        </w:tc>
      </w:tr>
      <w:tr>
        <w:trPr>
          <w:trHeight w:val="7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34548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34548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75657</w:t>
            </w:r>
          </w:p>
        </w:tc>
      </w:tr>
      <w:tr>
        <w:trPr>
          <w:trHeight w:val="7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75657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75657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28564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28564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35059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30873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12913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12913</w:t>
            </w:r>
          </w:p>
        </w:tc>
      </w:tr>
      <w:tr>
        <w:trPr>
          <w:trHeight w:val="7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10718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</w:t>
            </w:r>
          </w:p>
        </w:tc>
      </w:tr>
      <w:tr>
        <w:trPr>
          <w:trHeight w:val="7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161864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161864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161864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161864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7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-51706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51706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Бухар-Жырауского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23 февраля 2010 года N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Бухар-Жырауского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2009 года N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584"/>
        <w:gridCol w:w="563"/>
        <w:gridCol w:w="604"/>
        <w:gridCol w:w="563"/>
        <w:gridCol w:w="9437"/>
        <w:gridCol w:w="1748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2884500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2884500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768030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189118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171867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16817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309093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309093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309093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219867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172127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170277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5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5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</w:p>
        </w:tc>
      </w:tr>
      <w:tr>
        <w:trPr>
          <w:trHeight w:val="9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</w:t>
            </w:r>
          </w:p>
        </w:tc>
      </w:tr>
      <w:tr>
        <w:trPr>
          <w:trHeight w:val="6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6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78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</w:t>
            </w:r>
          </w:p>
        </w:tc>
      </w:tr>
      <w:tr>
        <w:trPr>
          <w:trHeight w:val="29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</w:tr>
      <w:tr>
        <w:trPr>
          <w:trHeight w:val="15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12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место жительства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19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8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5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2114770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2114770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2114770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2114770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522"/>
        <w:gridCol w:w="787"/>
        <w:gridCol w:w="787"/>
        <w:gridCol w:w="888"/>
        <w:gridCol w:w="8648"/>
        <w:gridCol w:w="1765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2884500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2884500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263804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242852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13996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40711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40711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188145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188145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9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2243539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52237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2169490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16737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16737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2152753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2103479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21812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21812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</w:tr>
      <w:tr>
        <w:trPr>
          <w:trHeight w:val="10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19335</w:t>
            </w:r>
          </w:p>
        </w:tc>
      </w:tr>
      <w:tr>
        <w:trPr>
          <w:trHeight w:val="6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196508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</w:t>
            </w:r>
          </w:p>
        </w:tc>
      </w:tr>
      <w:tr>
        <w:trPr>
          <w:trHeight w:val="5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5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5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строительства, архитектуры и градостроительства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</w:p>
        </w:tc>
      </w:tr>
      <w:tr>
        <w:trPr>
          <w:trHeight w:val="5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15394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12777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12921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Бухар-Жырауского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23 февраля 2010 года N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Бухар-Жырауского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2009 года N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671"/>
        <w:gridCol w:w="692"/>
        <w:gridCol w:w="754"/>
        <w:gridCol w:w="836"/>
        <w:gridCol w:w="8778"/>
        <w:gridCol w:w="1804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3072738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3072738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822773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208290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208290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189660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18162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338674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338674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338674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224019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176027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174177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5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30349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26365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47160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</w:t>
            </w:r>
          </w:p>
        </w:tc>
      </w:tr>
      <w:tr>
        <w:trPr>
          <w:trHeight w:val="9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39841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39841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</w:tr>
      <w:tr>
        <w:trPr>
          <w:trHeight w:val="27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</w:t>
            </w:r>
          </w:p>
        </w:tc>
      </w:tr>
      <w:tr>
        <w:trPr>
          <w:trHeight w:val="16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13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1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место жительства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</w:tr>
      <w:tr>
        <w:trPr>
          <w:trHeight w:val="17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8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2248135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2248135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2248135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519"/>
        <w:gridCol w:w="843"/>
        <w:gridCol w:w="843"/>
        <w:gridCol w:w="904"/>
        <w:gridCol w:w="8517"/>
        <w:gridCol w:w="1795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3072738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3072738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273922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255054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33763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33763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210126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210126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</w:t>
            </w:r>
          </w:p>
        </w:tc>
      </w:tr>
      <w:tr>
        <w:trPr>
          <w:trHeight w:val="7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</w:t>
            </w:r>
          </w:p>
        </w:tc>
      </w:tr>
      <w:tr>
        <w:trPr>
          <w:trHeight w:val="8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9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2418617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58307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58307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58307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2338498</w:t>
            </w:r>
          </w:p>
        </w:tc>
      </w:tr>
      <w:tr>
        <w:trPr>
          <w:trHeight w:val="5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16772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16772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2321726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2266914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54812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21812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21812</w:t>
            </w:r>
          </w:p>
        </w:tc>
      </w:tr>
      <w:tr>
        <w:trPr>
          <w:trHeight w:val="7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21812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114442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96959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96959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15752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7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</w:tr>
      <w:tr>
        <w:trPr>
          <w:trHeight w:val="7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17483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17483</w:t>
            </w:r>
          </w:p>
        </w:tc>
      </w:tr>
      <w:tr>
        <w:trPr>
          <w:trHeight w:val="6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15582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58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203582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107212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107212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107212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81314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75017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74617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 города областного значения)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</w:p>
        </w:tc>
      </w:tr>
      <w:tr>
        <w:trPr>
          <w:trHeight w:val="7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</w:t>
            </w:r>
          </w:p>
        </w:tc>
      </w:tr>
      <w:tr>
        <w:trPr>
          <w:trHeight w:val="7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строительства, архитектуры и градостроительства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39253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34993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16472</w:t>
            </w:r>
          </w:p>
        </w:tc>
      </w:tr>
      <w:tr>
        <w:trPr>
          <w:trHeight w:val="3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16472</w:t>
            </w:r>
          </w:p>
        </w:tc>
      </w:tr>
      <w:tr>
        <w:trPr>
          <w:trHeight w:val="8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</w:tr>
      <w:tr>
        <w:trPr>
          <w:trHeight w:val="7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14111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Бухар-Жырауского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23 февраля 2010 года N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Бухар-Жырауского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2009 года N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Целевые трансферты и бюджетные кредиты из республиканского и областного бюджета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578"/>
        <w:gridCol w:w="780"/>
        <w:gridCol w:w="820"/>
        <w:gridCol w:w="840"/>
        <w:gridCol w:w="8392"/>
        <w:gridCol w:w="1972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846925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846925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126803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28914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28914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28914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97889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97889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  <w:tr>
        <w:trPr>
          <w:trHeight w:val="6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91725</w:t>
            </w:r>
          </w:p>
        </w:tc>
      </w:tr>
      <w:tr>
        <w:trPr>
          <w:trHeight w:val="3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91725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7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11835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11835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77605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27605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27605</w:t>
            </w:r>
          </w:p>
        </w:tc>
      </w:tr>
      <w:tr>
        <w:trPr>
          <w:trHeight w:val="7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7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24199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24199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24199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24199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24199</w:t>
            </w:r>
          </w:p>
        </w:tc>
      </w:tr>
      <w:tr>
        <w:trPr>
          <w:trHeight w:val="7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533029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37935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30478</w:t>
            </w:r>
          </w:p>
        </w:tc>
      </w:tr>
      <w:tr>
        <w:trPr>
          <w:trHeight w:val="5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7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</w:t>
            </w:r>
          </w:p>
        </w:tc>
      </w:tr>
      <w:tr>
        <w:trPr>
          <w:trHeight w:val="5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466530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466530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466530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425252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41278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28564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28564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28564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Бухар-Жырауского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23 февраля 2010 года N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Бухар-Жырауского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2009 года N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Расходы районного бюджета по сельским округам и поселкам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542"/>
        <w:gridCol w:w="827"/>
        <w:gridCol w:w="787"/>
        <w:gridCol w:w="807"/>
        <w:gridCol w:w="8485"/>
        <w:gridCol w:w="2010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пос. Ботакара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52817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52817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29725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29725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25870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Мустафина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2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8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Кушокы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5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Актобинского сельского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Акоринского сельского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Акбельского сельского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</w:tr>
      <w:tr>
        <w:trPr>
          <w:trHeight w:val="5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</w:tr>
      <w:tr>
        <w:trPr>
          <w:trHeight w:val="5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</w:tr>
      <w:tr>
        <w:trPr>
          <w:trHeight w:val="5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Белагашского сельского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</w:tr>
      <w:tr>
        <w:trPr>
          <w:trHeight w:val="5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</w:tr>
      <w:tr>
        <w:trPr>
          <w:trHeight w:val="6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Березняковского сельского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Ботакаринского сельского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52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5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6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Бухар-Жырауского сельского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Гагаринского сельского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Дубовского сельского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Доскейского аульного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Каражарского сельского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5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Каракудукского сельского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8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Кокпектинского сельского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13093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13093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Корнеевского сельского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</w:t>
            </w:r>
          </w:p>
        </w:tc>
      </w:tr>
      <w:tr>
        <w:trPr>
          <w:trHeight w:val="5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Молодецкого сельского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Тузды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Новоузенского сельского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</w:t>
            </w:r>
          </w:p>
        </w:tc>
      </w:tr>
      <w:tr>
        <w:trPr>
          <w:trHeight w:val="5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</w:t>
            </w:r>
          </w:p>
        </w:tc>
      </w:tr>
      <w:tr>
        <w:trPr>
          <w:trHeight w:val="5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</w:t>
            </w:r>
          </w:p>
        </w:tc>
      </w:tr>
      <w:tr>
        <w:trPr>
          <w:trHeight w:val="6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Петровского сельского округа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10255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10255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Баймырза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5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5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Ростовского сельского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Самаркандского сельского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6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5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Суыксуского сельского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</w:t>
            </w:r>
          </w:p>
        </w:tc>
      </w:tr>
      <w:tr>
        <w:trPr>
          <w:trHeight w:val="52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Тогызкудукского сельского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Умуткерского сельского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</w:p>
        </w:tc>
      </w:tr>
      <w:tr>
        <w:trPr>
          <w:trHeight w:val="5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Уштобинского сельского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</w:t>
            </w:r>
          </w:p>
        </w:tc>
      </w:tr>
      <w:tr>
        <w:trPr>
          <w:trHeight w:val="5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</w:t>
            </w:r>
          </w:p>
        </w:tc>
      </w:tr>
      <w:tr>
        <w:trPr>
          <w:trHeight w:val="5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Центрального сельского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52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6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Шешенкаринского сельского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