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9906" w14:textId="7c099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решение 5 сессии Бухар-Жырауского районного Маслихата от 19 июня 2008 года N 8 "О предоставлении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25 сессии Бухар-Жырауского районного маслихата Карагандинской области от 31 марта 2010 года N 7. Зарегистрировано Управлением юстиции Бухар-Жырауского района Карагандинской области 15 апреля 2010 года N 8-11-91. Утратило силу решением Бухар-Жырауского районного маслихата Карагандинской области от 27 июня 2014 года №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Бухар-Жырауского районного маслихата Карагандинской области от 27.06.2014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28 апреля 1995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5 сессии Бухар-Жырауского районного Маслихата от 19 июня 2008 года N 8 "О предоставлении социальной помощи отдельным категориям нуждающихся граждан" (зарегистрированное в Реестре государственной регистрации нормативных правовых актов за N 8-11-56, опубликовано в районной газете "Сарыарқа" N 28 от 12 июля 2008 года), с изменением и дополнением, внесенным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>10 сессии Бухар-Жырауского районного Маслихата от 19 декабря 2008 года N 8 "О внесении изменения и дополнения в решение 5 сессии Бухар-Жырауского районного Маслихата от 19 июня 2008 года N 8 "О предоставлении социальной помощи отдельным категориям нуждающихся граждан" (зарегистрированное в Реестре государственной регистрации нормативных правовых актов за N 8-11-67, опубликовано в районной газете "Сарыарқа" N 3 от 24 января 2009 года) следующее дополнение и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после слов "участникам и инвалидам Великой Отечественной войны" дополнить словами "и приравненных к ним лицам";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 "гражданам, трудившимся и проходившим воинскую службу в тылу;".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7"/>
        <w:gridCol w:w="7143"/>
      </w:tblGrid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К. Айтбаева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Джунуспеков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