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c104" w14:textId="b15c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10 сессии Бухар-Жырауского районного Маслихата от 19 декабря 2008 года N 9 "Об определении мест для проведения митингов, собраний по сельским округам и поселкам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25 сессии Бухар-Жырауского районного маслихата Карагандинской области от 31 марта 2010 года N 6. Зарегистрировано Управлением юстиции Бухар-Жырауского района Карагандинской области 16 апреля 2010 года N 8-11-93. Утратило силу решением Бухар-Жырауского районного маслихата Карагандинской области от 20 августа 2015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20.08.2015 N 6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рассмотрев предложение акима района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районного маслихата от 19 декабря 2008 года N 9 "Об определении мест для проведения митингов, собраний по сельским округам и поселкам Бухар-Жырауского района",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Бухар-Жырауского районного Маслихата от 19 декабря 2008 года N 9 "Об определении мест для проведения митингов, собраний по сельским округам и поселкам Бухар-Жырауского района" (зарегистрированное в Реестре государственной регистрации нормативных правовых актов за N 8-11-66, опубликовано в районной газете "Сарыарқа" N 3 от 24 января 2009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Айтбаева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25 сессии 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31 марта 2010 года N 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 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19 декабря 2008 года N 9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проведения митингов, собраний по сельским округам и поселкам Бухар-Жырауского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014"/>
        <w:gridCol w:w="92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дислокации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Ботакара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комплекс "Сары-Арка", улица Энергетиков 7 "А"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им. Г. Мустафина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магазином "Юбилейный", улица Корниенко, дом 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Кушокы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улица Горняцкая, 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Акбел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Юбилейная, дом 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Акоре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Актобе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конторой ТОО "Актобе 2030"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Белагаш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Березняки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Лесная, дом 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Ботакара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Горького, дом 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Бухар-Жырау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конторой, улица Центральная, дом 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Гагаринское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конторой, улица Новая, дом 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Доскей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 "Аккудук", улица Доскея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Дубовка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на пересечении улиц Юбилейная, Космонавтов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Центром культурного досуга "Карина", улица Зеленная, 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Каракудук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Набережная, дом 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Кокпекты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"Караганда-Транс"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Корнеевка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2 – Первомайская, дом 17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Молодецкое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конторой, улица Абая, 19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Тузды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акиматом, улица Гагарина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Новоузенка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Новоузенская, 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почтой, улица Школьная, 24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Баймырза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конторой, улица Клубная, 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Ростовка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Центральная, 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Самаркандское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Ленинская, 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Суыксу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акиматом, улица Ленина, 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Тогызкудук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Ленина, 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Умуткер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им. 60 – летия Победы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Уштобе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кафе "Достар", улица Октябрьская, дом 31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Центральное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клубом, улица Ленина, 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Шешенкара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ДК, улица Пискунова, 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