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48e5" w14:textId="fb94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11 января 2010 года N 1. Зарегистрировано Управлением юстиции Каркаралинского района Карагандинской области 02 февраля 2010 года N 8-13-76. Утратило силу - постановлением акимата Каркаралинского района Карагандинской области от 28 декабря 2010 года N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28.12.2010 N 409.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и виды общественных работ, организуемых для безработных в 2010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Каркаралинского района" руководствоваться данным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Каркаралинского района"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Каркаралинского района" осуществлять финансирование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3 марта 2009 года N 40 "Об организации оплачиваемых общественных работ" (зарегистрирован в управлении Юстиции Каркаралинского района 1 апреля 2009 года за N 8-13-60, опубликован в газете "Қарқаралы" 4 апреля 2009 года N 24-25)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С. Дюсетаева.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Омарханов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от 11 января 2010 года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и виды общественных работ, организуемых для безработных в 2010 году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27.04.2010 N 134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953"/>
        <w:gridCol w:w="3973"/>
        <w:gridCol w:w="2153"/>
        <w:gridCol w:w="23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 (в тысячах тенге)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Каркаралинск"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обследование материального положения граждан, претендующих на получение социальной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спорта и физической культуры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"Каркаралинская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детей и юношества города Каркаралинск"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подростками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статистики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уголовно-исполнительной системы по Карагандинской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национальный природный парк"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оздоровление, озеленение территории, посадка деревьев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проведению призыва в ряды Вооруженных сил, раздача повесток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раздаче уведомлений и квитанций по уплате налогов на имущество,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территориальный участок судебных исполнителей Администратора судов Карагандинской области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Каркаралинского района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узел почтовой связи акционерного общества "Казпочта"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"Каркаралинский историко-краеведческий музей"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библиотека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библиотека Каркаралинского района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Каркаралинского района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повесток, обработка документов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центр по выплате пенсий Каркаралинского района"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Егиндыбулакского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Карагайлы"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К. Аманжоловского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Балкантауского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Бахтинского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Бесобинского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Жанатоганского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Кайнарбулакского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Каракольского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Каршигалинского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аульного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Киргизского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М. Мамыраевского аульного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Мадийского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Абдировского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Н. Нурмаковского аульного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Таттимбетского аульного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Тегисшилдикского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Темиршинского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Томарского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Угарского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Шарыктинского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Инталинского сельского округа"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территории села, озеленение, санитарная очистка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