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5c1d" w14:textId="dc75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безработным гражданам на открытие собственного 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11 января 2010 года N 2. Зарегистрировано Управлением юстиции Каркаралинского района Карагандинской области 02 февраля 2010 года N 8-13-77. Утратило силу - постановлением акимата Каркаралинского района Карагандинской области от 14 февраля 2011 года N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Каркаралинского района Карагандинской области от 14.02.2011 N 19.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 в целях дополнительной поддержки малоимущих граждан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Каркаралинского района" поручить организацию работ по оказанию материальной помощи официально зарегистрированным безработным гражданам на открытие собственного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районной постоянной комиссии по рассмотрению заявлений безработных граждан на оказание материальной помощи на открытие собственного дела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Каркаралинского района" осуществлять финансирование по бюджетной программе 451-02-102 "Дополнительные меры по социальной защите граждан в сфере занятости населения" в пределах средств, предусмотренных в бюджете района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"О республиканском бюджете на 2009-2011 годы", согласно расчетам государственного учреждения "Отдел занятости и социальных программ Каркаралинского района" установить размер материальной помощи на открытие собственного дела в пределах 40 (сорока)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целевым использованием материальной помощи на открытие собственного дела безработным гражданам возложить на государственное учреждение "Отдел занятости и социальных программ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Каркаралинского района от 3 марта 2009 года N 39 "Об оказании материальной помощи безработным гражданам на открытие собственного дела" (зарегистрирован в управлении Юстиции Каркаралинского района 25 марта 2009 года за N 8-13-59, опубликован в газете "Қарқаралы" 4 апреля 2009 года N 24-25)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С. Дюсетаева.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Омарханов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от 11 января 2010 года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постоянной комиссии по рассмотрению заявлений безработных граждан на оказание материальной помощи на открытие собственного дела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Дюсетаев Серик Смаганбетович    -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района,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Жуманбаев Бейбит Макишович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программ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района",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Толеубекова Айгуль Зекеновна    - заведующая сектором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координации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программ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района",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Ахметжанов Бекболат Капаевич    –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Кабиев Мухаметкан Иманкаримович –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Халел Дулат Канышович           –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Сатыбалдин Айдар Рымбаевич      – начальник районного узла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почтовой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Казпочта"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Ламбеков Нурлан Рымбаевич       – аким города Каркаралинск;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Әлиұлы Сайлау                   - заведующий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учреждения "Аппарат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Каркаралинского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