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d3a0" w14:textId="81cd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20 декабря 2010 года N 27/03. Зарегистрировано Управлением юстиции Нуринского района Карагандинской области 24 декабря 2010 года N 8-14-135. Утратило силу - постановлением акимата Нуринского района Карагандинской области от 20 июля 2011 года N 14/01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Нуринского района Карагандинской области от 20.07.2011 N 14/01.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Правилами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Казахстан"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предприятий, организаций, учреждений Нуринского района, организующих общественные работы на 2011 год, виды и объемы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Нуринского района (Жупенова Гульнар Такуевна) заключить с работодателями типовые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финансов Нуринского района (Беков Хаким Айдарович) осуществлять финансирование мероприятий по организации оплачиваемых общественных работ на 2011 год согласно предусмотренных бюджетных средств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"Об организации оплачиваемых общественных работ на 2010 год" N 04/04 от 25 февраля 2010 года (зарегистрированное в управлении юстиции Нуринского района Карагандинской области 10 марта 2010 года регистрационный N 8-14-114, опубликовано в районной газете "Нұра" от 20 марта 2010 года N 12)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26 ноября 2010 года "О внесении изменения в постановление акимата района от 25 февраля 2010 года N 04/04 "Об организации оплачиваемых общественных работ на 2010 год" (зарегистрированное в управлении юстиции Нуринского района Карагандинской области 8 декабря 2010 года регистрационный N 8-14-132, опубликовано в районной газете "Нұра" от 11 декабря 2010 года N 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Шайдаров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Жолболдин К.Ш.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20.12.2010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Нуринскому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Кульмагамбетов Т.Ш.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20.12.2010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Старший инспектор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по Нуринскому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Цой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20.12.2010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содержанию и уходу одиноких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оставшихся без попечения пожилых людей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Тусупбекова Г.И.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20.12.2010 год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27/03 от 20 декабря 2010 года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предприятий, организаций, учреждений Нуринского района, организующих общественные работы на 2011 год, виды и объемы работ: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2326"/>
        <w:gridCol w:w="2840"/>
        <w:gridCol w:w="3675"/>
        <w:gridCol w:w="2241"/>
        <w:gridCol w:w="2199"/>
      </w:tblGrid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 и поселков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организаций, предприятий и учреждений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общественных работ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общественных работ</w:t>
            </w:r>
          </w:p>
        </w:tc>
      </w:tr>
      <w:tr>
        <w:trPr>
          <w:trHeight w:val="6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Нуринскому району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 и корреспонденции, и подшивка документов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5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Киевка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компаний (опрос общественного мнения и участие в переписи);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организации жилищно-коммунального хозяйства по уборке территории населенного пункта (вывоз мусора, побелка, покраска);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поселка (озеленение и благоустройство);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служба;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населения;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назначения (спортивные соревнования и фестивали);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поселка;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праздников по случаю знаменательных и юбилейных дат;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детских площадок;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идентификации животных;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общественного порядка;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водопроводных сетей.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Нуринского района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повесток, корреспонденции и подшивка документов.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Нуринского района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служба;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 исполнительная инспекция Нуринского района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повесток, корреспонденции и подшивка документов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"По содержанию и уходу одиноких и оставшихся без попечения пожилых людей"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сестра милосердия;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3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К. Мынбаева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им.К. Мынбаева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Жараспай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Жараспай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Кертинды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Кертинды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Акмешит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Акмешит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Баршино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Баршино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Кобетей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Кобетей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Майоровка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Майоровка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Изенда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Изенда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Куланотпес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Куланотпес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Куланутпес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Куланутпес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Тассуат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Ахметаул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Ахметаул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Заречное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Жанбобек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Жанбобек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Шубарколь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Шубарколь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Байтуган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Байтуган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Ткенекты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Ткенекты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Шахтер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Шахтер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Карой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Карой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Соналы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Соналы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Пржевальское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Пржевальское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Балыктыколь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Балыктыколь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Щерабаковское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Щербаковское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Талдысай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Талдысай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