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c0efe" w14:textId="a5c0e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на зарегистрированные объекты фиксированного суммарного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Нуринского районного маслихата Карагандинской области от 22 декабря 2010 года N 312. Зарегистрировано Управлением юстиции Нуринского района Карагандинской области 13 января 2011 года N 8-14-139. Утратило силу - решением 2 сессии Нуринского районного маслихата Карагандинской области от 16 февраля 2012 года N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2 сессии Нуринского районного маслихата Карагандинской области от 16.02.2012 N 19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 (Налоговый кодекс)"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ставки на зарегистрированные объекты фиксированного суммарного налога согласно приложения.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бюджету, финансам, промышленности, строительству, пассажирскому транспорту, жилищно-коммунальному хозяйству, аграрным вопросам и экологии (Г. Прокоп).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22 сессии Нуринского районного маслихата от 22 декабря 2009 года N 235 "Об установлении ставок на зарегистрированные объекты фиксированного суммарного налога" (зарегистрировано в Реестре государственной регистрации нормативных правовых актов за N 8-14-111 от 18 января 2010 года, опубликовано в газете "Нұра" за N 4 (5140) от 23 января 2010 года)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Курманов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N 312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8190"/>
        <w:gridCol w:w="504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фиксированного налога на 1 зарегистрированный объект (месячный расчетный показатель)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одним игроком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компьютер, используемый для проведения игры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Игровая дорожка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Бильярдный стол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