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a4155" w14:textId="d5a41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ставки земельного налога на 2010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Осакаровского районного маслихата Карагандинской области от 26 января 2010 года N 221. Зарегистрировано Управлением юстиции Осакаровского района Карагандинской области 03 февраля 2010 года N 8-15-116. Прекратило свое действие в связи с истечением срока - (письмо аппарата Осакаровского районного маслихата Карагандинской области от 20 апреля 2011 года N 2-35/86)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Прекратило свое действие в связи с истечением срока - (письмо аппарата Осакаровского районного маслихата Карагандинской области от 20.04.2011 № 2-35/86).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383 </w:t>
      </w:r>
      <w:r>
        <w:rPr>
          <w:rFonts w:ascii="Times New Roman"/>
          <w:b w:val="false"/>
          <w:i w:val="false"/>
          <w:color w:val="000000"/>
          <w:sz w:val="28"/>
        </w:rPr>
        <w:t xml:space="preserve">и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387 Кодекса Республики Казахстан "О налогах и других обязательных платежах в бюджет" (Налоговый кодекс) от 10 декабря 2008 года 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6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 местном государственном управлении и самоуправлении в Республике Казахстан" от 23 января 2001 года,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Повысить ставку на земли промышленности, расположенных вне населенных пунктов в размере 50 процентов от базовых ставок.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постоянную комиссию районного маслихата по вопросам бюджетной политики и социально - экономического развития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                                  К. Саккулаков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