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a28f" w14:textId="df8a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N 34/06 от 30 ноября 2009 года "Об организации общественных работ в районе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20 января 2010 года N 02/03. Зарегистрировано Управлением юстиции Осакаровского района Карагандинской области 24 февраля 2010 года N 8-15-119. Прекратило свое действие в связи с истечением срока - (письмо аппарата акима Осакаровского района Карагандинской области от 21 апреля 2011 года N 3-2/231)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акима Осакаровского района Карагандинской области от 21.04.2011 № 3-2/231).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района N 34/06 от 30 ноября 2009 года "Об организации общественных работ в районе на 2010 год" (зарегистрированное в Реестре государственной регистрации нормативных правовых актов за N 8-15-113, опубликованное в районной газете "Сельский труженик" от 30 декабря 2009 года N 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>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"272" заменить цифрами "270";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порядковые номера 19, 20, 21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4176"/>
        <w:gridCol w:w="644"/>
        <w:gridCol w:w="5923"/>
        <w:gridCol w:w="1128"/>
        <w:gridCol w:w="1213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N 2 Осакаровского района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повесток. Формирование дел для сдачи в архив и обработка архивных документов.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Оспанова Шоппая Серикпаевича.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Р. Абдикеров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