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a1df" w14:textId="0fda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17 ноября 2010 года N 30/03. Зарегистрировано Управлением юстиции Осакаровского района Карагандинской области 27 декабря 2010 года N 8-15-133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5 статьи 20 Закона Республики Казахстан от 23 января 2001 года "О занятости населения",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2011 год перечень организаций, виды и объемы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(Плотникова Н.И.):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на общественные работы в соответствии с утвержденным перечнем в пределах средств, предусмотренных в бюджете района на 2011 год на проведение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предусмотреть при заключении договоров с организациями на выполнение общественных работ возможность последующего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оплату труда граждан, занятых на общественных работах согласно отработанному времени из расчета минимальной заработной платы в месяц путем зачисления средств на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Осакаровского района (Идырысов С.Ж.)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Бикенова Нурлана Рахметуллиновича.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Р. Абдикеров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2010 года N 30/03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и учреждений района, виды и объемы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организуемых для безработных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акимата Осакаровского района Карагандинской области от 16.05.2011 </w:t>
      </w:r>
      <w:r>
        <w:rPr>
          <w:rFonts w:ascii="Times New Roman"/>
          <w:b w:val="false"/>
          <w:i w:val="false"/>
          <w:color w:val="ff0000"/>
          <w:sz w:val="28"/>
        </w:rPr>
        <w:t>N 11/01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2698"/>
        <w:gridCol w:w="1420"/>
        <w:gridCol w:w="4723"/>
        <w:gridCol w:w="2166"/>
        <w:gridCol w:w="2167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в ОР (месяц)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20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сельских округов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поселков, сельских округов, статистические обследования;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дворов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ЖКХ в уборке территории, населенных пунктов, кладбищ;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прокладка водных коммуникаций, проведение мелиоративных работ;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км.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кап. ремонте жилья, а также объектов соц. культурного назначения;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объекта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охрана памятников;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памятников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(«Жасыл ел», «Лесопосадки»);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праздников по случаю знаменательных, юбилейных дат;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региональных общественных компаний, опрос общественного мнения;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одинокопроживающих пенсионеров и инвалидов;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программах: «Сестра милосердия», «Строительные бригады», «Дворовый клуб», «Выпускник», «Педагог-воспитатель». Продолжить работу социально-бытовых центров по оказанию медицинских, швейных, парикмахерских и других услуг (благотворительная столовая);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человек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консультативных пунктов по разъяснению Законов РК о пенсионном и социальном обеспечении; участие в составлении социальной карты.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пункта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 - досуговый центр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 центрального парка культуры и отдыха.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</w:p>
        </w:tc>
      </w:tr>
      <w:tr>
        <w:trPr>
          <w:trHeight w:val="1245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 социальных программ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центра социально-бытовых услуг п.Осакаровка по оказанию медицинских, швейных, парикмахерских услуг;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человек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 проживающих пенсионеров и инвалидов, обслуживание Дома милосердия;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человека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служба: подворный обход, составление актов материально-бытового обследования, подшивка документов, формирование дел.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дел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Осакаровского района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организации призыва граждан (подшивка личных дел, разноска повесток).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штук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по Осакаровскому району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 доставка уведомлений, квитанций по уплате налогов на имущество, транспортные средства, землю (подворно).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</w:p>
        </w:tc>
      </w:tr>
      <w:tr>
        <w:trPr>
          <w:trHeight w:val="96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нарядов и дел на 2008-2009 годы, составление описей и архивных документов;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запросов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 и пособий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сканирование архива текущего и длительного хранения пенсионных и личных дел.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дел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территориальный участок судебных исполнителей Администраторов судов Карагандинской 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архива, разнос извещений.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 библиотека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проверке книжного фонда.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экз.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филиал РГП «Центр по недвижимости»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раскладка инвентарных дел.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шт.</w:t>
            </w:r>
          </w:p>
        </w:tc>
      </w:tr>
      <w:tr>
        <w:trPr>
          <w:trHeight w:val="1935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Осакаровского района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программе: «Педагог-воспитатель» (профилактика правонарушений среди несовершеннолетних, организация работы среди молодежи по пропаганде ЗОЖ);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дел.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шт.</w:t>
            </w:r>
          </w:p>
        </w:tc>
      </w:tr>
      <w:tr>
        <w:trPr>
          <w:trHeight w:val="135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статистики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региональных общественных компаний, опрос общественного мнения;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дворов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 на 2009 год, составление описей и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 шт.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шт.</w:t>
            </w:r>
          </w:p>
        </w:tc>
      </w:tr>
      <w:tr>
        <w:trPr>
          <w:trHeight w:val="12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правонарушений среди несовершеннолетних, организация работы среди молодежи по пропаганде здорового 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Подшивка, составление описей и архивных документов, формирование дел и их подшивка.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штук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дополнительного образования школьников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памятника.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ЖКХ, пассажирского транспорта и автодорог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шт.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шт.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Осакаровского района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2 Осакаровского района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