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59b0" w14:textId="27d5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для выпускников города Приозерск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23 февраля 2010 года N 3/2. Зарегистрировано Управлением юстиции города Балхаша Карагандинской области 12 марта 2010 года N 8-4-173. Утратило силу - Постановлением акимата города Приозерск Карагандинской области от 11 августа 2011 года N 27/2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Приозерск Карагандинской области от 11.08.2011 N 27/2.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декабря 2009 года N 2162 "О реализации Закона Республики Казахстан "О республиканском бюджете на 2010 – 2012 годы", в целях расширения возможностей трудоустройства безработных граждан - выпускников высших учебных заведений, колледжей и профессиональных лицеев и приобретения ими практического опыта, знаний и навыков,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Уполномоченному органу Государственному Учреждению "Отдел занятости и социальных программ города Приозерск" (далее отдел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выпускников высших учебных заведений, колледжей и профессиональных лицеев, зарегистрированных в качестве безработных в отделе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 договора на организацию профессиональной последипломной практики для безработной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 ежемесячной оплаты для лиц, принятых на "Молодежную практику" в размере 20000 тенге за счет средств выделенных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его первого официального опубликования и действует до 31 декабря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Приозерск                      Н. Бикиров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