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6dd21" w14:textId="256dd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Мангистауской области от 16 июня 2009 года № 2102 "Об утверждении государственного образовательного заказа на подготовку специалистов с техническим и профессиональным образованием на 2009-2010 учебный год в рамках реализации направлений Дорожной карты"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№ 26 от 9 февраля 2010 года. Зарегистрировано Департаментом юстиции Мангистауской области № 2065 от 11 марта 2010 года. Прекращено действие по истечении срока, на который постановление было принято (письмо Мангистауского областного акимата от 28 июня 2013 года № 08-18-838)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постановление было принято (письмо Мангистауского областного акимата от 28 июня 2013 года № 08-18-838)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самоуправлении в Республике Казахстан», от 27 июля 2007 года </w:t>
      </w:r>
      <w:r>
        <w:rPr>
          <w:rFonts w:ascii="Times New Roman"/>
          <w:b w:val="false"/>
          <w:i w:val="false"/>
          <w:color w:val="000000"/>
          <w:sz w:val="28"/>
        </w:rPr>
        <w:t>«Об образовании»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Мангистауской области от 16 июня 2009 года </w:t>
      </w:r>
      <w:r>
        <w:rPr>
          <w:rFonts w:ascii="Times New Roman"/>
          <w:b w:val="false"/>
          <w:i w:val="false"/>
          <w:color w:val="000000"/>
          <w:sz w:val="28"/>
        </w:rPr>
        <w:t>№ 2102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государственного образовательного заказа на подготовку специалистов с техническим и профессиональным образованием на 2009-2010 учебный год в рамках реализации направлений Дорожной карты» (зарегистрировано в Реестре государственной регистрации нормативных правовых актов № 2052, опубликовано в газете «Огни Мангистау» 1 августа 2009 года № 124 (10265))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 «ГККП «Мангистауский технический колледж» исключить следующую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4976"/>
        <w:gridCol w:w="1570"/>
        <w:gridCol w:w="1864"/>
        <w:gridCol w:w="1696"/>
        <w:gridCol w:w="2160"/>
      </w:tblGrid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Сварочное дело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111406 3 Техник-механик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6 мес.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4976"/>
        <w:gridCol w:w="1570"/>
        <w:gridCol w:w="1864"/>
        <w:gridCol w:w="1696"/>
        <w:gridCol w:w="2160"/>
      </w:tblGrid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 эксплуатация зданий и сооружений: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 3 Техник-строитель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6 мес.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цифры «25» заменить цифрами «13»;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«Итого» цифры «50» заменить цифрами «13»;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«Итого по государственным колледжам» цифры «500» заменить цифрами «463»;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 области» цифры «900» заменить цифрами «863».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области Караева Ж.А.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 К. Кушербаев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